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6" w:rsidRPr="00B023BA" w:rsidRDefault="00E82E06" w:rsidP="00913326">
      <w:pPr>
        <w:spacing w:after="0" w:line="360" w:lineRule="auto"/>
        <w:rPr>
          <w:sz w:val="32"/>
          <w:szCs w:val="28"/>
        </w:rPr>
      </w:pPr>
      <w:r>
        <w:rPr>
          <w:sz w:val="32"/>
          <w:szCs w:val="28"/>
        </w:rPr>
        <w:t>Unit 4</w:t>
      </w:r>
    </w:p>
    <w:p w:rsidR="00913326" w:rsidRPr="00B023BA" w:rsidRDefault="00913326" w:rsidP="00913326">
      <w:pPr>
        <w:spacing w:after="0" w:line="360" w:lineRule="auto"/>
        <w:rPr>
          <w:sz w:val="32"/>
          <w:szCs w:val="28"/>
          <w:u w:val="single"/>
        </w:rPr>
      </w:pPr>
      <w:r w:rsidRPr="00B023BA">
        <w:rPr>
          <w:sz w:val="32"/>
          <w:szCs w:val="28"/>
          <w:u w:val="single"/>
        </w:rPr>
        <w:t>Title:</w:t>
      </w:r>
      <w:r w:rsidRPr="00B023BA">
        <w:rPr>
          <w:sz w:val="32"/>
          <w:szCs w:val="28"/>
        </w:rPr>
        <w:t xml:space="preserve"> Lob’s Girl</w:t>
      </w:r>
      <w:r w:rsidR="0069457D">
        <w:rPr>
          <w:rStyle w:val="FootnoteReference"/>
          <w:sz w:val="32"/>
          <w:szCs w:val="28"/>
        </w:rPr>
        <w:footnoteReference w:id="1"/>
      </w:r>
    </w:p>
    <w:p w:rsidR="00913326" w:rsidRPr="00B023BA" w:rsidRDefault="00913326" w:rsidP="00913326">
      <w:pPr>
        <w:spacing w:after="0" w:line="360" w:lineRule="auto"/>
        <w:rPr>
          <w:b/>
          <w:sz w:val="32"/>
          <w:szCs w:val="28"/>
        </w:rPr>
      </w:pPr>
      <w:r w:rsidRPr="00B023BA">
        <w:rPr>
          <w:sz w:val="32"/>
          <w:szCs w:val="28"/>
          <w:u w:val="single"/>
        </w:rPr>
        <w:t>Suggested Tim</w:t>
      </w:r>
      <w:r w:rsidR="005A71CD" w:rsidRPr="00B023BA">
        <w:rPr>
          <w:sz w:val="32"/>
          <w:szCs w:val="28"/>
          <w:u w:val="single"/>
        </w:rPr>
        <w:t>e:</w:t>
      </w:r>
      <w:r w:rsidR="005A71CD" w:rsidRPr="00B023BA">
        <w:rPr>
          <w:sz w:val="32"/>
          <w:szCs w:val="28"/>
        </w:rPr>
        <w:t xml:space="preserve"> </w:t>
      </w:r>
      <w:r w:rsidRPr="00B023BA">
        <w:rPr>
          <w:sz w:val="32"/>
          <w:szCs w:val="28"/>
        </w:rPr>
        <w:t>5-6 days (45 minutes per day)</w:t>
      </w:r>
    </w:p>
    <w:p w:rsidR="00913326" w:rsidRPr="00B023BA" w:rsidRDefault="00913326" w:rsidP="00913326">
      <w:pPr>
        <w:spacing w:after="0" w:line="360" w:lineRule="auto"/>
        <w:rPr>
          <w:sz w:val="32"/>
          <w:szCs w:val="28"/>
          <w:u w:val="single"/>
        </w:rPr>
      </w:pPr>
      <w:r w:rsidRPr="00B023BA">
        <w:rPr>
          <w:sz w:val="32"/>
          <w:szCs w:val="28"/>
          <w:u w:val="single"/>
        </w:rPr>
        <w:t>Common Core ELA Standards:</w:t>
      </w:r>
      <w:r w:rsidR="00532210" w:rsidRPr="00B023BA">
        <w:rPr>
          <w:sz w:val="32"/>
          <w:szCs w:val="28"/>
        </w:rPr>
        <w:t xml:space="preserve"> </w:t>
      </w:r>
      <w:r w:rsidRPr="00B023BA">
        <w:rPr>
          <w:sz w:val="32"/>
          <w:szCs w:val="28"/>
        </w:rPr>
        <w:t xml:space="preserve"> RL.6.1, RL.6.2, </w:t>
      </w:r>
      <w:r w:rsidR="00497D78">
        <w:rPr>
          <w:sz w:val="32"/>
          <w:szCs w:val="28"/>
        </w:rPr>
        <w:t>RL.6.3, RL.6.4</w:t>
      </w:r>
      <w:r w:rsidR="00B023BA">
        <w:rPr>
          <w:sz w:val="32"/>
          <w:szCs w:val="28"/>
        </w:rPr>
        <w:t>; W.6.2, W.6.4, W.6.9;</w:t>
      </w:r>
      <w:r w:rsidRPr="00B023BA">
        <w:rPr>
          <w:sz w:val="32"/>
          <w:szCs w:val="28"/>
        </w:rPr>
        <w:t xml:space="preserve"> SL.6.1</w:t>
      </w:r>
      <w:r w:rsidR="00B023BA">
        <w:rPr>
          <w:sz w:val="32"/>
          <w:szCs w:val="28"/>
        </w:rPr>
        <w:t xml:space="preserve">; </w:t>
      </w:r>
      <w:r w:rsidRPr="00B023BA">
        <w:rPr>
          <w:sz w:val="32"/>
          <w:szCs w:val="28"/>
        </w:rPr>
        <w:t>L.6.1, L.6.2, L.6.4, L.6.5</w:t>
      </w:r>
    </w:p>
    <w:p w:rsidR="003E1EB0" w:rsidRPr="00B023BA" w:rsidRDefault="003E1EB0" w:rsidP="00913326">
      <w:pPr>
        <w:spacing w:after="0" w:line="360" w:lineRule="auto"/>
        <w:rPr>
          <w:sz w:val="32"/>
          <w:szCs w:val="28"/>
          <w:u w:val="single"/>
        </w:rPr>
      </w:pPr>
    </w:p>
    <w:p w:rsidR="00542EC8" w:rsidRPr="00B023BA" w:rsidRDefault="00913326" w:rsidP="00913326">
      <w:pPr>
        <w:spacing w:after="0" w:line="360" w:lineRule="auto"/>
        <w:rPr>
          <w:sz w:val="32"/>
          <w:szCs w:val="28"/>
          <w:u w:val="single"/>
        </w:rPr>
      </w:pPr>
      <w:r w:rsidRPr="00B023BA">
        <w:rPr>
          <w:sz w:val="32"/>
          <w:szCs w:val="28"/>
          <w:u w:val="single"/>
        </w:rPr>
        <w:t>Teacher Instructions</w:t>
      </w:r>
    </w:p>
    <w:p w:rsidR="00913326" w:rsidRPr="00F6604C" w:rsidRDefault="00913326" w:rsidP="00913326">
      <w:pPr>
        <w:spacing w:after="0" w:line="360" w:lineRule="auto"/>
        <w:rPr>
          <w:b/>
          <w:sz w:val="24"/>
          <w:szCs w:val="24"/>
        </w:rPr>
      </w:pPr>
      <w:r w:rsidRPr="00F6604C">
        <w:rPr>
          <w:b/>
          <w:sz w:val="24"/>
          <w:szCs w:val="24"/>
        </w:rPr>
        <w:t>Preparing for Teaching</w:t>
      </w:r>
    </w:p>
    <w:p w:rsidR="00913326" w:rsidRPr="00F6604C" w:rsidRDefault="00913326" w:rsidP="00913326">
      <w:pPr>
        <w:pStyle w:val="ListParagraph"/>
        <w:numPr>
          <w:ilvl w:val="0"/>
          <w:numId w:val="13"/>
        </w:numPr>
        <w:spacing w:after="0" w:line="360" w:lineRule="auto"/>
        <w:rPr>
          <w:rFonts w:cs="Calibri"/>
          <w:sz w:val="24"/>
          <w:szCs w:val="24"/>
        </w:rPr>
      </w:pPr>
      <w:r w:rsidRPr="00F6604C">
        <w:rPr>
          <w:rFonts w:cs="Calibri"/>
          <w:sz w:val="24"/>
          <w:szCs w:val="24"/>
        </w:rPr>
        <w:t xml:space="preserve">Read the Big Ideas and Key Understandings and theSynopsis. Please do </w:t>
      </w:r>
      <w:r w:rsidRPr="00F6604C">
        <w:rPr>
          <w:rFonts w:cs="Calibri"/>
          <w:b/>
          <w:sz w:val="24"/>
          <w:szCs w:val="24"/>
        </w:rPr>
        <w:t>not</w:t>
      </w:r>
      <w:r w:rsidRPr="00F6604C">
        <w:rPr>
          <w:rFonts w:cs="Calibri"/>
          <w:sz w:val="24"/>
          <w:szCs w:val="24"/>
        </w:rPr>
        <w:t xml:space="preserve"> read this to the students. This is a description for teachers about the big ideas and key understanding that students should take away </w:t>
      </w:r>
      <w:r w:rsidRPr="00F6604C">
        <w:rPr>
          <w:rFonts w:cs="Calibri"/>
          <w:b/>
          <w:sz w:val="24"/>
          <w:szCs w:val="24"/>
        </w:rPr>
        <w:t>after</w:t>
      </w:r>
      <w:r w:rsidRPr="00F6604C">
        <w:rPr>
          <w:rFonts w:cs="Calibri"/>
          <w:sz w:val="24"/>
          <w:szCs w:val="24"/>
        </w:rPr>
        <w:t xml:space="preserve"> completing this task.</w:t>
      </w:r>
    </w:p>
    <w:p w:rsidR="00913326" w:rsidRPr="00F6604C" w:rsidRDefault="00913326" w:rsidP="00072287">
      <w:pPr>
        <w:spacing w:after="0" w:line="360" w:lineRule="auto"/>
        <w:ind w:firstLine="720"/>
        <w:rPr>
          <w:sz w:val="24"/>
          <w:szCs w:val="24"/>
          <w:u w:val="single"/>
        </w:rPr>
      </w:pPr>
      <w:r w:rsidRPr="00F6604C">
        <w:rPr>
          <w:sz w:val="24"/>
          <w:szCs w:val="24"/>
          <w:u w:val="single"/>
        </w:rPr>
        <w:t>Big Ideas and Key Understandings</w:t>
      </w:r>
    </w:p>
    <w:p w:rsidR="00913326" w:rsidRPr="00333B17" w:rsidRDefault="00913326" w:rsidP="00072287">
      <w:pPr>
        <w:spacing w:after="0" w:line="360" w:lineRule="auto"/>
        <w:rPr>
          <w:sz w:val="24"/>
          <w:szCs w:val="24"/>
        </w:rPr>
      </w:pPr>
      <w:r w:rsidRPr="00F6604C">
        <w:rPr>
          <w:sz w:val="24"/>
          <w:szCs w:val="24"/>
        </w:rPr>
        <w:tab/>
      </w:r>
      <w:r w:rsidR="00D21575" w:rsidRPr="00333B17">
        <w:rPr>
          <w:sz w:val="24"/>
          <w:szCs w:val="24"/>
        </w:rPr>
        <w:t>Loyalty towards someone knows no boundaries and can change lives forever.</w:t>
      </w:r>
    </w:p>
    <w:p w:rsidR="00913326" w:rsidRPr="00F6604C" w:rsidRDefault="00913326" w:rsidP="00072287">
      <w:pPr>
        <w:spacing w:after="0" w:line="360" w:lineRule="auto"/>
        <w:ind w:left="360" w:firstLine="360"/>
        <w:rPr>
          <w:sz w:val="24"/>
          <w:szCs w:val="24"/>
          <w:u w:val="single"/>
        </w:rPr>
      </w:pPr>
      <w:r w:rsidRPr="00F6604C">
        <w:rPr>
          <w:sz w:val="24"/>
          <w:szCs w:val="24"/>
          <w:u w:val="single"/>
        </w:rPr>
        <w:t>Synopsis</w:t>
      </w:r>
    </w:p>
    <w:p w:rsidR="008A477C" w:rsidRDefault="00913326" w:rsidP="00B023BA">
      <w:pPr>
        <w:spacing w:after="0" w:line="360" w:lineRule="auto"/>
        <w:ind w:left="720"/>
        <w:rPr>
          <w:sz w:val="24"/>
          <w:szCs w:val="24"/>
        </w:rPr>
      </w:pPr>
      <w:bookmarkStart w:id="0" w:name="_GoBack"/>
      <w:r w:rsidRPr="00F6604C">
        <w:rPr>
          <w:sz w:val="24"/>
          <w:szCs w:val="24"/>
        </w:rPr>
        <w:t xml:space="preserve">In the short story </w:t>
      </w:r>
      <w:r w:rsidRPr="00F6604C">
        <w:rPr>
          <w:sz w:val="24"/>
          <w:szCs w:val="24"/>
          <w:u w:val="single"/>
        </w:rPr>
        <w:t>Lob’s Girl,</w:t>
      </w:r>
      <w:r w:rsidRPr="00F6604C">
        <w:rPr>
          <w:sz w:val="24"/>
          <w:szCs w:val="24"/>
        </w:rPr>
        <w:t xml:space="preserve"> a girl, Sandy, and her dog, Lob, create an emotional bond that provides the will to survive.</w:t>
      </w:r>
      <w:r w:rsidR="00274DC0">
        <w:rPr>
          <w:sz w:val="24"/>
          <w:szCs w:val="24"/>
        </w:rPr>
        <w:t xml:space="preserve">  </w:t>
      </w:r>
      <w:r w:rsidRPr="00F6604C">
        <w:rPr>
          <w:sz w:val="24"/>
          <w:szCs w:val="24"/>
        </w:rPr>
        <w:t>The story follows a chronological sequence from the time Sandy and Lob first met, how they strengthen their bond through life events, to the culminating accident where Sandy is seriously injured and Lob helps revive her</w:t>
      </w:r>
      <w:r w:rsidR="00072287">
        <w:rPr>
          <w:sz w:val="24"/>
          <w:szCs w:val="24"/>
        </w:rPr>
        <w:t xml:space="preserve"> in the most </w:t>
      </w:r>
      <w:r w:rsidR="008A477C">
        <w:rPr>
          <w:sz w:val="24"/>
          <w:szCs w:val="24"/>
        </w:rPr>
        <w:t>mysterious manner.</w:t>
      </w:r>
    </w:p>
    <w:bookmarkEnd w:id="0"/>
    <w:p w:rsidR="008A477C" w:rsidRDefault="00913326" w:rsidP="00072287">
      <w:pPr>
        <w:spacing w:after="0" w:line="360" w:lineRule="auto"/>
        <w:rPr>
          <w:sz w:val="24"/>
          <w:szCs w:val="24"/>
        </w:rPr>
      </w:pPr>
      <w:r w:rsidRPr="00F6604C">
        <w:rPr>
          <w:sz w:val="24"/>
          <w:szCs w:val="24"/>
        </w:rPr>
        <w:lastRenderedPageBreak/>
        <w:t>2.</w:t>
      </w:r>
      <w:r w:rsidR="00542EC8" w:rsidRPr="00F6604C">
        <w:rPr>
          <w:sz w:val="24"/>
          <w:szCs w:val="24"/>
        </w:rPr>
        <w:t xml:space="preserve">    </w:t>
      </w:r>
      <w:r w:rsidRPr="00F6604C">
        <w:rPr>
          <w:rFonts w:cs="Calibri"/>
          <w:sz w:val="24"/>
          <w:szCs w:val="24"/>
        </w:rPr>
        <w:t>Read the entire selection, keeping in mind the Big Ideas and Key Understandings.</w:t>
      </w:r>
    </w:p>
    <w:p w:rsidR="00E14BE1" w:rsidRDefault="00072287" w:rsidP="00913326">
      <w:pPr>
        <w:spacing w:after="0" w:line="360" w:lineRule="auto"/>
        <w:rPr>
          <w:sz w:val="24"/>
          <w:szCs w:val="24"/>
        </w:rPr>
      </w:pPr>
      <w:r>
        <w:rPr>
          <w:rFonts w:cs="Calibri"/>
          <w:sz w:val="24"/>
          <w:szCs w:val="24"/>
        </w:rPr>
        <w:t xml:space="preserve">3.    </w:t>
      </w:r>
      <w:r w:rsidR="00913326" w:rsidRPr="00072287">
        <w:rPr>
          <w:rFonts w:cs="Calibri"/>
          <w:sz w:val="24"/>
          <w:szCs w:val="24"/>
        </w:rPr>
        <w:t>Re-read the text while noting the stopping points for the Text Dependent Questions and teaching Tier II/academic vocabulary.</w:t>
      </w:r>
    </w:p>
    <w:p w:rsidR="008A477C" w:rsidRDefault="008A477C" w:rsidP="00913326">
      <w:pPr>
        <w:spacing w:after="0" w:line="360" w:lineRule="auto"/>
        <w:rPr>
          <w:sz w:val="24"/>
          <w:szCs w:val="24"/>
        </w:rPr>
      </w:pPr>
    </w:p>
    <w:p w:rsidR="00913326" w:rsidRPr="00F6604C" w:rsidRDefault="00913326" w:rsidP="00913326">
      <w:pPr>
        <w:spacing w:after="0" w:line="360" w:lineRule="auto"/>
        <w:rPr>
          <w:b/>
          <w:sz w:val="24"/>
          <w:szCs w:val="24"/>
        </w:rPr>
      </w:pPr>
      <w:r w:rsidRPr="00F6604C">
        <w:rPr>
          <w:b/>
          <w:sz w:val="24"/>
          <w:szCs w:val="24"/>
        </w:rPr>
        <w:t>During Teaching</w:t>
      </w:r>
    </w:p>
    <w:p w:rsidR="00913326" w:rsidRPr="00F6604C" w:rsidRDefault="00913326" w:rsidP="00913326">
      <w:pPr>
        <w:pStyle w:val="ListParagraph"/>
        <w:numPr>
          <w:ilvl w:val="0"/>
          <w:numId w:val="12"/>
        </w:numPr>
        <w:spacing w:after="0" w:line="360" w:lineRule="auto"/>
        <w:rPr>
          <w:sz w:val="24"/>
        </w:rPr>
      </w:pPr>
      <w:r w:rsidRPr="00F6604C">
        <w:rPr>
          <w:rFonts w:cs="Calibri"/>
          <w:sz w:val="24"/>
        </w:rPr>
        <w:t>Students read the entire selection independently.</w:t>
      </w:r>
    </w:p>
    <w:p w:rsidR="00913326" w:rsidRPr="00F6604C" w:rsidRDefault="00913326" w:rsidP="00913326">
      <w:pPr>
        <w:pStyle w:val="ListParagraph"/>
        <w:numPr>
          <w:ilvl w:val="0"/>
          <w:numId w:val="12"/>
        </w:numPr>
        <w:spacing w:after="0" w:line="360" w:lineRule="auto"/>
        <w:rPr>
          <w:sz w:val="24"/>
        </w:rPr>
      </w:pPr>
      <w:r w:rsidRPr="00F6604C">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913326" w:rsidRPr="00F6604C" w:rsidRDefault="00913326" w:rsidP="00F6604C">
      <w:pPr>
        <w:pStyle w:val="ListParagraph"/>
        <w:numPr>
          <w:ilvl w:val="0"/>
          <w:numId w:val="12"/>
        </w:numPr>
        <w:spacing w:after="0" w:line="360" w:lineRule="auto"/>
        <w:rPr>
          <w:sz w:val="24"/>
          <w:szCs w:val="24"/>
        </w:rPr>
      </w:pPr>
      <w:r w:rsidRPr="00F6604C">
        <w:rPr>
          <w:rFonts w:cs="Calibr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913326" w:rsidRPr="00F6604C" w:rsidRDefault="00913326" w:rsidP="00913326">
      <w:pPr>
        <w:spacing w:line="360" w:lineRule="auto"/>
        <w:rPr>
          <w:sz w:val="32"/>
          <w:szCs w:val="32"/>
          <w:u w:val="single"/>
        </w:rPr>
      </w:pPr>
      <w:r w:rsidRPr="00F6604C">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913326" w:rsidRPr="00F6604C">
        <w:trPr>
          <w:trHeight w:val="147"/>
        </w:trPr>
        <w:tc>
          <w:tcPr>
            <w:tcW w:w="6449" w:type="dxa"/>
          </w:tcPr>
          <w:p w:rsidR="00913326" w:rsidRPr="00F6604C" w:rsidRDefault="00913326" w:rsidP="00913326">
            <w:pPr>
              <w:spacing w:after="0" w:line="240" w:lineRule="auto"/>
              <w:rPr>
                <w:rFonts w:eastAsia="Calibri" w:cs="Times New Roman"/>
                <w:b/>
                <w:sz w:val="24"/>
                <w:szCs w:val="24"/>
              </w:rPr>
            </w:pPr>
            <w:r w:rsidRPr="00F6604C">
              <w:rPr>
                <w:rFonts w:eastAsia="Calibri" w:cs="Times New Roman"/>
                <w:b/>
                <w:sz w:val="24"/>
                <w:szCs w:val="24"/>
              </w:rPr>
              <w:t>Text-dependent Questions</w:t>
            </w:r>
          </w:p>
        </w:tc>
        <w:tc>
          <w:tcPr>
            <w:tcW w:w="6449" w:type="dxa"/>
          </w:tcPr>
          <w:p w:rsidR="00913326" w:rsidRPr="00F6604C" w:rsidRDefault="00913326" w:rsidP="00913326">
            <w:pPr>
              <w:spacing w:after="0" w:line="240" w:lineRule="auto"/>
              <w:rPr>
                <w:rFonts w:eastAsia="Calibri" w:cs="Times New Roman"/>
                <w:b/>
                <w:sz w:val="24"/>
                <w:szCs w:val="24"/>
              </w:rPr>
            </w:pPr>
            <w:r w:rsidRPr="00F6604C">
              <w:rPr>
                <w:rFonts w:eastAsia="Calibri" w:cs="Times New Roman"/>
                <w:b/>
                <w:sz w:val="24"/>
                <w:szCs w:val="24"/>
              </w:rPr>
              <w:t>Evidence-based Answers</w:t>
            </w:r>
          </w:p>
        </w:tc>
      </w:tr>
      <w:tr w:rsidR="00913326" w:rsidRPr="00F6604C">
        <w:trPr>
          <w:trHeight w:val="147"/>
        </w:trPr>
        <w:tc>
          <w:tcPr>
            <w:tcW w:w="6449" w:type="dxa"/>
          </w:tcPr>
          <w:p w:rsidR="00913326" w:rsidRPr="00F6604C" w:rsidRDefault="00913326" w:rsidP="002C6FB4">
            <w:pPr>
              <w:spacing w:after="0" w:line="240" w:lineRule="auto"/>
              <w:rPr>
                <w:rFonts w:eastAsia="Calibri" w:cs="Times New Roman"/>
                <w:sz w:val="24"/>
                <w:szCs w:val="24"/>
              </w:rPr>
            </w:pPr>
            <w:r w:rsidRPr="00F6604C">
              <w:rPr>
                <w:rFonts w:eastAsia="Calibri" w:cs="Times New Roman"/>
                <w:color w:val="000000" w:themeColor="text1"/>
                <w:sz w:val="24"/>
                <w:szCs w:val="24"/>
              </w:rPr>
              <w:t>In the opening paragraph of the story, the author</w:t>
            </w:r>
            <w:r w:rsidRPr="00F6604C">
              <w:rPr>
                <w:rFonts w:eastAsia="Calibri" w:cs="Times New Roman"/>
                <w:sz w:val="24"/>
                <w:szCs w:val="24"/>
              </w:rPr>
              <w:t xml:space="preserve"> says, “He came to them in the second way and very</w:t>
            </w:r>
            <w:r w:rsidRPr="00F6604C">
              <w:rPr>
                <w:rFonts w:eastAsia="Calibri" w:cs="Times New Roman"/>
                <w:i/>
                <w:sz w:val="24"/>
                <w:szCs w:val="24"/>
              </w:rPr>
              <w:t xml:space="preserve"> </w:t>
            </w:r>
            <w:r w:rsidRPr="00F6604C">
              <w:rPr>
                <w:rFonts w:eastAsia="Calibri" w:cs="Times New Roman"/>
                <w:sz w:val="24"/>
                <w:szCs w:val="24"/>
              </w:rPr>
              <w:t>decisively.”  What does the word “decisively” mean and cite at least three pieces of evidence throughout the story to</w:t>
            </w:r>
            <w:r w:rsidR="00072287">
              <w:rPr>
                <w:rFonts w:eastAsia="Calibri" w:cs="Times New Roman"/>
                <w:sz w:val="24"/>
                <w:szCs w:val="24"/>
              </w:rPr>
              <w:t xml:space="preserve"> show that Lob was decisive. </w:t>
            </w:r>
          </w:p>
        </w:tc>
        <w:tc>
          <w:tcPr>
            <w:tcW w:w="6449" w:type="dxa"/>
          </w:tcPr>
          <w:p w:rsidR="00913326" w:rsidRDefault="00913326" w:rsidP="00913326">
            <w:pPr>
              <w:spacing w:after="0" w:line="240" w:lineRule="auto"/>
              <w:rPr>
                <w:rFonts w:eastAsia="Calibri" w:cs="Times New Roman"/>
                <w:sz w:val="24"/>
                <w:szCs w:val="24"/>
              </w:rPr>
            </w:pPr>
            <w:r w:rsidRPr="00F6604C">
              <w:rPr>
                <w:rFonts w:eastAsia="Calibri" w:cs="Times New Roman"/>
                <w:sz w:val="24"/>
                <w:szCs w:val="24"/>
              </w:rPr>
              <w:t>The second way refers to how some dogs choose their people.  The Pengally family had no intenti</w:t>
            </w:r>
            <w:r w:rsidR="00274DC0">
              <w:rPr>
                <w:rFonts w:eastAsia="Calibri" w:cs="Times New Roman"/>
                <w:sz w:val="24"/>
                <w:szCs w:val="24"/>
              </w:rPr>
              <w:t>on of getting a dog. Lob decides he wants</w:t>
            </w:r>
            <w:r w:rsidRPr="00F6604C">
              <w:rPr>
                <w:rFonts w:eastAsia="Calibri" w:cs="Times New Roman"/>
                <w:sz w:val="24"/>
                <w:szCs w:val="24"/>
              </w:rPr>
              <w:t xml:space="preserve"> to be with Sandy and nothing was going to stop him.</w:t>
            </w:r>
          </w:p>
          <w:p w:rsidR="00767FBA" w:rsidRPr="00532210" w:rsidRDefault="00274DC0" w:rsidP="00532210">
            <w:pPr>
              <w:pStyle w:val="ListParagraph"/>
              <w:numPr>
                <w:ilvl w:val="0"/>
                <w:numId w:val="27"/>
              </w:numPr>
              <w:spacing w:after="0" w:line="240" w:lineRule="auto"/>
              <w:rPr>
                <w:rFonts w:eastAsia="Calibri"/>
                <w:sz w:val="24"/>
                <w:szCs w:val="24"/>
              </w:rPr>
            </w:pPr>
            <w:r>
              <w:rPr>
                <w:rFonts w:eastAsia="Calibri"/>
                <w:sz w:val="24"/>
                <w:szCs w:val="24"/>
              </w:rPr>
              <w:t>Lob jumps</w:t>
            </w:r>
            <w:r w:rsidR="00767FBA" w:rsidRPr="00532210">
              <w:rPr>
                <w:rFonts w:eastAsia="Calibri"/>
                <w:sz w:val="24"/>
                <w:szCs w:val="24"/>
              </w:rPr>
              <w:t xml:space="preserve"> on Sandy at the b</w:t>
            </w:r>
            <w:r>
              <w:rPr>
                <w:rFonts w:eastAsia="Calibri"/>
                <w:sz w:val="24"/>
                <w:szCs w:val="24"/>
              </w:rPr>
              <w:t>each and licks</w:t>
            </w:r>
            <w:r w:rsidR="00767FBA" w:rsidRPr="00532210">
              <w:rPr>
                <w:rFonts w:eastAsia="Calibri"/>
                <w:sz w:val="24"/>
                <w:szCs w:val="24"/>
              </w:rPr>
              <w:t xml:space="preserve"> her face</w:t>
            </w:r>
            <w:r>
              <w:rPr>
                <w:rFonts w:eastAsia="Calibri"/>
                <w:sz w:val="24"/>
                <w:szCs w:val="24"/>
              </w:rPr>
              <w:t xml:space="preserve"> to show he really likes</w:t>
            </w:r>
            <w:r w:rsidR="00767FBA" w:rsidRPr="00532210">
              <w:rPr>
                <w:rFonts w:eastAsia="Calibri"/>
                <w:sz w:val="24"/>
                <w:szCs w:val="24"/>
              </w:rPr>
              <w:t xml:space="preserve"> her.</w:t>
            </w:r>
          </w:p>
          <w:p w:rsidR="00767FBA" w:rsidRPr="00532210" w:rsidRDefault="00767FBA" w:rsidP="00532210">
            <w:pPr>
              <w:pStyle w:val="ListParagraph"/>
              <w:numPr>
                <w:ilvl w:val="0"/>
                <w:numId w:val="27"/>
              </w:numPr>
              <w:spacing w:after="0" w:line="240" w:lineRule="auto"/>
              <w:rPr>
                <w:rFonts w:eastAsia="Calibri"/>
                <w:sz w:val="24"/>
                <w:szCs w:val="24"/>
              </w:rPr>
            </w:pPr>
            <w:r w:rsidRPr="00532210">
              <w:rPr>
                <w:rFonts w:eastAsia="Calibri"/>
                <w:sz w:val="24"/>
                <w:szCs w:val="24"/>
              </w:rPr>
              <w:t>After leaving</w:t>
            </w:r>
            <w:r w:rsidR="00274DC0">
              <w:rPr>
                <w:rFonts w:eastAsia="Calibri"/>
                <w:sz w:val="24"/>
                <w:szCs w:val="24"/>
              </w:rPr>
              <w:t xml:space="preserve"> with his owner twice, Lob finds</w:t>
            </w:r>
            <w:r w:rsidRPr="00532210">
              <w:rPr>
                <w:rFonts w:eastAsia="Calibri"/>
                <w:sz w:val="24"/>
                <w:szCs w:val="24"/>
              </w:rPr>
              <w:t xml:space="preserve"> his way back to Sandy’s house each time.</w:t>
            </w:r>
          </w:p>
          <w:p w:rsidR="00767FBA" w:rsidRPr="00532210" w:rsidRDefault="00767FBA" w:rsidP="00274DC0">
            <w:pPr>
              <w:pStyle w:val="ListParagraph"/>
              <w:numPr>
                <w:ilvl w:val="0"/>
                <w:numId w:val="26"/>
              </w:numPr>
              <w:spacing w:after="0" w:line="240" w:lineRule="auto"/>
              <w:rPr>
                <w:rFonts w:eastAsia="Calibri"/>
                <w:sz w:val="24"/>
                <w:szCs w:val="24"/>
              </w:rPr>
            </w:pPr>
            <w:r w:rsidRPr="00532210">
              <w:rPr>
                <w:rFonts w:eastAsia="Calibri"/>
                <w:sz w:val="24"/>
                <w:szCs w:val="24"/>
              </w:rPr>
              <w:t xml:space="preserve">Lob or a dog that resembles Lob </w:t>
            </w:r>
            <w:r w:rsidR="00274DC0">
              <w:rPr>
                <w:rFonts w:eastAsia="Calibri"/>
                <w:sz w:val="24"/>
                <w:szCs w:val="24"/>
              </w:rPr>
              <w:t>visits</w:t>
            </w:r>
            <w:r w:rsidRPr="00532210">
              <w:rPr>
                <w:rFonts w:eastAsia="Calibri"/>
                <w:sz w:val="24"/>
                <w:szCs w:val="24"/>
              </w:rPr>
              <w:t xml:space="preserve"> Sandy at the hospital to wake her from her coma.</w:t>
            </w:r>
          </w:p>
        </w:tc>
      </w:tr>
      <w:tr w:rsidR="00913326" w:rsidRPr="00F6604C">
        <w:trPr>
          <w:trHeight w:val="147"/>
        </w:trPr>
        <w:tc>
          <w:tcPr>
            <w:tcW w:w="6449" w:type="dxa"/>
          </w:tcPr>
          <w:p w:rsidR="00913326" w:rsidRPr="00F6604C" w:rsidRDefault="00913326" w:rsidP="002C6FB4">
            <w:pPr>
              <w:spacing w:after="0" w:line="240" w:lineRule="auto"/>
              <w:rPr>
                <w:rFonts w:eastAsia="Calibri" w:cs="Times New Roman"/>
                <w:sz w:val="24"/>
                <w:szCs w:val="24"/>
              </w:rPr>
            </w:pPr>
            <w:r w:rsidRPr="00F6604C">
              <w:rPr>
                <w:rFonts w:eastAsia="Calibri" w:cs="Times New Roman"/>
                <w:sz w:val="24"/>
                <w:szCs w:val="24"/>
              </w:rPr>
              <w:t xml:space="preserve">The main character of the story is Sandy.  Reread </w:t>
            </w:r>
            <w:r w:rsidR="002C6FB4">
              <w:rPr>
                <w:rFonts w:eastAsia="Calibri" w:cs="Times New Roman"/>
                <w:sz w:val="24"/>
                <w:szCs w:val="24"/>
              </w:rPr>
              <w:t>paragraphs 1-7.</w:t>
            </w:r>
            <w:r w:rsidR="00072287">
              <w:rPr>
                <w:rFonts w:eastAsia="Calibri" w:cs="Times New Roman"/>
                <w:sz w:val="24"/>
                <w:szCs w:val="24"/>
              </w:rPr>
              <w:t xml:space="preserve">  </w:t>
            </w:r>
            <w:r w:rsidRPr="00F6604C">
              <w:rPr>
                <w:rFonts w:eastAsia="Calibri" w:cs="Times New Roman"/>
                <w:sz w:val="24"/>
                <w:szCs w:val="24"/>
              </w:rPr>
              <w:t xml:space="preserve">Who are the other characters and how are they related to Sandy?  </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There is Don, the older brother.   The younger siblings are the twins.  There is Sandy’s father Bert Pengally, her mother, Jean.  Granny Pearce.  Lob the dog, and the man what is Lob’s owner.</w:t>
            </w:r>
          </w:p>
        </w:tc>
      </w:tr>
      <w:tr w:rsidR="008C01FC" w:rsidRPr="00F6604C">
        <w:trPr>
          <w:trHeight w:val="440"/>
        </w:trPr>
        <w:tc>
          <w:tcPr>
            <w:tcW w:w="6449" w:type="dxa"/>
          </w:tcPr>
          <w:p w:rsidR="008C01FC" w:rsidRPr="00F6604C" w:rsidRDefault="008C01FC" w:rsidP="002C6FB4">
            <w:pPr>
              <w:spacing w:after="0" w:line="240" w:lineRule="auto"/>
              <w:rPr>
                <w:rFonts w:eastAsia="Calibri" w:cs="Times New Roman"/>
                <w:sz w:val="24"/>
                <w:szCs w:val="24"/>
              </w:rPr>
            </w:pPr>
            <w:r w:rsidRPr="00F6604C">
              <w:rPr>
                <w:rFonts w:eastAsia="Calibri" w:cs="Times New Roman"/>
                <w:sz w:val="24"/>
                <w:szCs w:val="24"/>
              </w:rPr>
              <w:t>An idiomatic expression is a word or phrase that does not mean exactly what the words are expressing. In paragraph 2, what does the idiomatic phrase, “She was the living spit of the picture” mean?</w:t>
            </w:r>
            <w:r>
              <w:rPr>
                <w:rFonts w:eastAsia="Calibri" w:cs="Times New Roman"/>
                <w:sz w:val="24"/>
                <w:szCs w:val="24"/>
              </w:rPr>
              <w:t xml:space="preserve"> </w:t>
            </w:r>
          </w:p>
        </w:tc>
        <w:tc>
          <w:tcPr>
            <w:tcW w:w="6449" w:type="dxa"/>
          </w:tcPr>
          <w:p w:rsidR="008C01FC" w:rsidRPr="00F6604C" w:rsidRDefault="00274DC0" w:rsidP="006A5322">
            <w:pPr>
              <w:spacing w:after="0" w:line="240" w:lineRule="auto"/>
              <w:rPr>
                <w:rFonts w:eastAsia="Calibri" w:cs="Times New Roman"/>
                <w:sz w:val="24"/>
                <w:szCs w:val="24"/>
              </w:rPr>
            </w:pPr>
            <w:r>
              <w:rPr>
                <w:rFonts w:eastAsia="Calibri" w:cs="Times New Roman"/>
                <w:sz w:val="24"/>
                <w:szCs w:val="24"/>
              </w:rPr>
              <w:t xml:space="preserve"> She looks</w:t>
            </w:r>
            <w:r w:rsidR="008C01FC" w:rsidRPr="00F6604C">
              <w:rPr>
                <w:rFonts w:eastAsia="Calibri" w:cs="Times New Roman"/>
                <w:sz w:val="24"/>
                <w:szCs w:val="24"/>
              </w:rPr>
              <w:t xml:space="preserve"> just like the Queen in the picture.</w:t>
            </w:r>
          </w:p>
        </w:tc>
      </w:tr>
      <w:tr w:rsidR="00913326" w:rsidRPr="00F6604C">
        <w:trPr>
          <w:trHeight w:val="755"/>
        </w:trPr>
        <w:tc>
          <w:tcPr>
            <w:tcW w:w="6449" w:type="dxa"/>
          </w:tcPr>
          <w:p w:rsidR="00542EC8" w:rsidRPr="00F6604C" w:rsidRDefault="002C6FB4" w:rsidP="00072287">
            <w:pPr>
              <w:spacing w:after="0" w:line="240" w:lineRule="auto"/>
              <w:rPr>
                <w:rFonts w:eastAsia="Calibri" w:cs="Times New Roman"/>
                <w:sz w:val="24"/>
                <w:szCs w:val="24"/>
              </w:rPr>
            </w:pPr>
            <w:r>
              <w:rPr>
                <w:rFonts w:eastAsia="Calibri" w:cs="Times New Roman"/>
                <w:sz w:val="24"/>
                <w:szCs w:val="24"/>
              </w:rPr>
              <w:t>In paragraph 3, h</w:t>
            </w:r>
            <w:r w:rsidR="00542EC8" w:rsidRPr="00F6604C">
              <w:rPr>
                <w:rFonts w:eastAsia="Calibri" w:cs="Times New Roman"/>
                <w:sz w:val="24"/>
                <w:szCs w:val="24"/>
              </w:rPr>
              <w:t xml:space="preserve">ow does the author show that </w:t>
            </w:r>
            <w:r>
              <w:rPr>
                <w:rFonts w:eastAsia="Calibri" w:cs="Times New Roman"/>
                <w:sz w:val="24"/>
                <w:szCs w:val="24"/>
              </w:rPr>
              <w:t xml:space="preserve">“a new member who </w:t>
            </w:r>
            <w:r w:rsidR="00542EC8" w:rsidRPr="00F6604C">
              <w:rPr>
                <w:rFonts w:eastAsia="Calibri" w:cs="Times New Roman"/>
                <w:sz w:val="24"/>
                <w:szCs w:val="24"/>
              </w:rPr>
              <w:t>was going to erupt</w:t>
            </w:r>
            <w:r w:rsidR="00542EC8" w:rsidRPr="00F6604C">
              <w:rPr>
                <w:rFonts w:eastAsia="Calibri" w:cs="Times New Roman"/>
                <w:i/>
                <w:sz w:val="24"/>
                <w:szCs w:val="24"/>
              </w:rPr>
              <w:t xml:space="preserve"> </w:t>
            </w:r>
            <w:r>
              <w:rPr>
                <w:rFonts w:eastAsia="Calibri" w:cs="Times New Roman"/>
                <w:sz w:val="24"/>
                <w:szCs w:val="24"/>
              </w:rPr>
              <w:t>into their midst”?</w:t>
            </w:r>
            <w:r w:rsidR="00497D78">
              <w:rPr>
                <w:rFonts w:eastAsia="Calibri" w:cs="Times New Roman"/>
                <w:sz w:val="24"/>
                <w:szCs w:val="24"/>
              </w:rPr>
              <w:t xml:space="preserve"> </w:t>
            </w:r>
            <w:r w:rsidR="00913326" w:rsidRPr="00F6604C">
              <w:rPr>
                <w:rFonts w:eastAsia="Calibri" w:cs="Times New Roman"/>
                <w:sz w:val="24"/>
                <w:szCs w:val="24"/>
              </w:rPr>
              <w:t xml:space="preserve">What does the word “erupt” mean in this sentence?  How does that connect to the term </w:t>
            </w:r>
            <w:r w:rsidR="00072287">
              <w:rPr>
                <w:rFonts w:eastAsia="Calibri" w:cs="Times New Roman"/>
                <w:sz w:val="24"/>
                <w:szCs w:val="24"/>
              </w:rPr>
              <w:t>“</w:t>
            </w:r>
            <w:r w:rsidR="00913326" w:rsidRPr="00F6604C">
              <w:rPr>
                <w:rFonts w:eastAsia="Calibri" w:cs="Times New Roman"/>
                <w:sz w:val="24"/>
                <w:szCs w:val="24"/>
              </w:rPr>
              <w:t>decisively</w:t>
            </w:r>
            <w:r w:rsidR="00072287">
              <w:rPr>
                <w:rFonts w:eastAsia="Calibri" w:cs="Times New Roman"/>
                <w:sz w:val="24"/>
                <w:szCs w:val="24"/>
              </w:rPr>
              <w:t>”</w:t>
            </w:r>
            <w:r w:rsidR="00913326" w:rsidRPr="00F6604C">
              <w:rPr>
                <w:rFonts w:eastAsia="Calibri" w:cs="Times New Roman"/>
                <w:sz w:val="24"/>
                <w:szCs w:val="24"/>
              </w:rPr>
              <w:t xml:space="preserve"> us</w:t>
            </w:r>
            <w:r w:rsidR="00072287">
              <w:rPr>
                <w:rFonts w:eastAsia="Calibri" w:cs="Times New Roman"/>
                <w:sz w:val="24"/>
                <w:szCs w:val="24"/>
              </w:rPr>
              <w:t xml:space="preserve">ed in the first paragraph?   </w:t>
            </w:r>
          </w:p>
        </w:tc>
        <w:tc>
          <w:tcPr>
            <w:tcW w:w="6449" w:type="dxa"/>
          </w:tcPr>
          <w:p w:rsidR="00274DC0" w:rsidRDefault="00913326" w:rsidP="00913326">
            <w:pPr>
              <w:spacing w:after="0" w:line="240" w:lineRule="auto"/>
              <w:rPr>
                <w:rFonts w:eastAsia="Calibri" w:cs="Times New Roman"/>
                <w:sz w:val="24"/>
                <w:szCs w:val="24"/>
              </w:rPr>
            </w:pPr>
            <w:r w:rsidRPr="00F6604C">
              <w:rPr>
                <w:rFonts w:eastAsia="Calibri" w:cs="Times New Roman"/>
                <w:sz w:val="24"/>
                <w:szCs w:val="24"/>
              </w:rPr>
              <w:t>Paragraph 4, 5, and 6 has a</w:t>
            </w:r>
            <w:r w:rsidR="00274DC0">
              <w:rPr>
                <w:rFonts w:eastAsia="Calibri" w:cs="Times New Roman"/>
                <w:sz w:val="24"/>
                <w:szCs w:val="24"/>
              </w:rPr>
              <w:t xml:space="preserve"> series of descriptive phrases:</w:t>
            </w:r>
          </w:p>
          <w:p w:rsidR="00AD4134" w:rsidRPr="00AD4134" w:rsidRDefault="00274DC0" w:rsidP="00AD4134">
            <w:pPr>
              <w:pStyle w:val="ListParagraph"/>
              <w:numPr>
                <w:ilvl w:val="0"/>
                <w:numId w:val="26"/>
              </w:numPr>
              <w:spacing w:after="0" w:line="240" w:lineRule="auto"/>
              <w:rPr>
                <w:rFonts w:eastAsia="Calibri"/>
                <w:sz w:val="24"/>
                <w:szCs w:val="24"/>
              </w:rPr>
            </w:pPr>
            <w:r w:rsidRPr="00AD4134">
              <w:rPr>
                <w:rFonts w:eastAsia="Calibri"/>
                <w:sz w:val="24"/>
                <w:szCs w:val="24"/>
              </w:rPr>
              <w:t xml:space="preserve">…a </w:t>
            </w:r>
            <w:r w:rsidR="00913326" w:rsidRPr="00AD4134">
              <w:rPr>
                <w:rFonts w:eastAsia="Calibri"/>
                <w:sz w:val="24"/>
                <w:szCs w:val="24"/>
              </w:rPr>
              <w:t>large body str</w:t>
            </w:r>
            <w:r w:rsidRPr="00AD4134">
              <w:rPr>
                <w:rFonts w:eastAsia="Calibri"/>
                <w:sz w:val="24"/>
                <w:szCs w:val="24"/>
              </w:rPr>
              <w:t>uck her forcibly in the midriff and</w:t>
            </w:r>
            <w:r w:rsidR="00913326" w:rsidRPr="00AD4134">
              <w:rPr>
                <w:rFonts w:eastAsia="Calibri"/>
                <w:sz w:val="24"/>
                <w:szCs w:val="24"/>
              </w:rPr>
              <w:t xml:space="preserve"> was coved by flying sand.</w:t>
            </w:r>
            <w:r w:rsidRPr="00AD4134">
              <w:rPr>
                <w:rFonts w:eastAsia="Calibri"/>
                <w:sz w:val="24"/>
                <w:szCs w:val="24"/>
              </w:rPr>
              <w:t>”</w:t>
            </w:r>
            <w:r w:rsidR="00913326" w:rsidRPr="00AD4134">
              <w:rPr>
                <w:rFonts w:eastAsia="Calibri"/>
                <w:sz w:val="24"/>
                <w:szCs w:val="24"/>
              </w:rPr>
              <w:t xml:space="preserve"> </w:t>
            </w:r>
          </w:p>
          <w:p w:rsidR="00AD4134" w:rsidRPr="00AD4134" w:rsidRDefault="00AD4134" w:rsidP="00AD4134">
            <w:pPr>
              <w:pStyle w:val="ListParagraph"/>
              <w:numPr>
                <w:ilvl w:val="0"/>
                <w:numId w:val="26"/>
              </w:numPr>
              <w:spacing w:after="0" w:line="240" w:lineRule="auto"/>
              <w:rPr>
                <w:rFonts w:eastAsia="Calibri"/>
                <w:sz w:val="24"/>
                <w:szCs w:val="24"/>
              </w:rPr>
            </w:pPr>
            <w:r w:rsidRPr="00AD4134">
              <w:rPr>
                <w:rFonts w:eastAsia="Calibri"/>
                <w:sz w:val="24"/>
                <w:szCs w:val="24"/>
              </w:rPr>
              <w:t>Lob greets Sandy by licking her face.</w:t>
            </w:r>
          </w:p>
          <w:p w:rsidR="00913326" w:rsidRPr="00AD4134" w:rsidRDefault="00AD4134" w:rsidP="00AD4134">
            <w:pPr>
              <w:pStyle w:val="ListParagraph"/>
              <w:numPr>
                <w:ilvl w:val="0"/>
                <w:numId w:val="26"/>
              </w:numPr>
              <w:spacing w:after="0" w:line="240" w:lineRule="auto"/>
              <w:rPr>
                <w:rFonts w:eastAsia="Calibri"/>
                <w:sz w:val="24"/>
                <w:szCs w:val="24"/>
              </w:rPr>
            </w:pPr>
            <w:r w:rsidRPr="00AD4134">
              <w:rPr>
                <w:rFonts w:eastAsia="Calibri"/>
                <w:sz w:val="24"/>
                <w:szCs w:val="24"/>
              </w:rPr>
              <w:t>He stays by her side and the owner has to seize Lob to separate him from Sandy.</w:t>
            </w:r>
          </w:p>
          <w:p w:rsidR="00913326" w:rsidRPr="00F6604C" w:rsidRDefault="00AD4134" w:rsidP="00AD4134">
            <w:pPr>
              <w:spacing w:after="0" w:line="240" w:lineRule="auto"/>
              <w:rPr>
                <w:rFonts w:eastAsia="Calibri" w:cs="Times New Roman"/>
                <w:sz w:val="24"/>
                <w:szCs w:val="24"/>
              </w:rPr>
            </w:pPr>
            <w:r>
              <w:rPr>
                <w:rFonts w:eastAsia="Calibri" w:cs="Times New Roman"/>
                <w:sz w:val="24"/>
                <w:szCs w:val="24"/>
              </w:rPr>
              <w:t>Lob is not gentle when he sees Sandy.  He did not hesitate</w:t>
            </w:r>
            <w:r w:rsidR="00913326" w:rsidRPr="00F6604C">
              <w:rPr>
                <w:rFonts w:eastAsia="Calibri" w:cs="Times New Roman"/>
                <w:sz w:val="24"/>
                <w:szCs w:val="24"/>
              </w:rPr>
              <w:t xml:space="preserve"> to approach her.</w:t>
            </w:r>
            <w:r w:rsidR="00767FBA">
              <w:rPr>
                <w:rFonts w:eastAsia="Calibri" w:cs="Times New Roman"/>
                <w:sz w:val="24"/>
                <w:szCs w:val="24"/>
              </w:rPr>
              <w:t xml:space="preserve">  </w:t>
            </w:r>
            <w:r w:rsidR="002C6FB4">
              <w:rPr>
                <w:rFonts w:eastAsia="Calibri" w:cs="Times New Roman"/>
                <w:sz w:val="24"/>
                <w:szCs w:val="24"/>
              </w:rPr>
              <w:t>All t</w:t>
            </w:r>
            <w:r w:rsidR="00767FBA">
              <w:rPr>
                <w:rFonts w:eastAsia="Calibri" w:cs="Times New Roman"/>
                <w:sz w:val="24"/>
                <w:szCs w:val="24"/>
              </w:rPr>
              <w:t xml:space="preserve">hese clues </w:t>
            </w:r>
            <w:r>
              <w:rPr>
                <w:rFonts w:eastAsia="Calibri" w:cs="Times New Roman"/>
                <w:sz w:val="24"/>
                <w:szCs w:val="24"/>
              </w:rPr>
              <w:t>help me to determine that</w:t>
            </w:r>
            <w:r w:rsidR="00767FBA">
              <w:rPr>
                <w:rFonts w:eastAsia="Calibri" w:cs="Times New Roman"/>
                <w:sz w:val="24"/>
                <w:szCs w:val="24"/>
              </w:rPr>
              <w:t xml:space="preserve"> to “erupt”</w:t>
            </w:r>
            <w:r w:rsidR="008C01FC">
              <w:rPr>
                <w:rFonts w:eastAsia="Calibri" w:cs="Times New Roman"/>
                <w:sz w:val="24"/>
                <w:szCs w:val="24"/>
              </w:rPr>
              <w:t xml:space="preserve"> is to quickly and suddenly burst into something; in this case Lob suddenly burst into Sandy’s life. </w:t>
            </w:r>
            <w:r>
              <w:rPr>
                <w:rFonts w:eastAsia="Calibri" w:cs="Times New Roman"/>
                <w:sz w:val="24"/>
                <w:szCs w:val="24"/>
              </w:rPr>
              <w:t xml:space="preserve"> </w:t>
            </w:r>
          </w:p>
        </w:tc>
      </w:tr>
      <w:tr w:rsidR="00913326" w:rsidRPr="00F6604C">
        <w:trPr>
          <w:trHeight w:val="147"/>
        </w:trPr>
        <w:tc>
          <w:tcPr>
            <w:tcW w:w="6449" w:type="dxa"/>
          </w:tcPr>
          <w:p w:rsidR="00913326" w:rsidRPr="00F6604C" w:rsidRDefault="00913326" w:rsidP="005842F5">
            <w:pPr>
              <w:spacing w:after="0" w:line="240" w:lineRule="auto"/>
              <w:rPr>
                <w:rFonts w:eastAsia="Calibri" w:cs="Times New Roman"/>
                <w:sz w:val="24"/>
                <w:szCs w:val="24"/>
              </w:rPr>
            </w:pPr>
            <w:r w:rsidRPr="00F6604C">
              <w:rPr>
                <w:rFonts w:eastAsia="Calibri" w:cs="Times New Roman"/>
                <w:sz w:val="24"/>
                <w:szCs w:val="24"/>
              </w:rPr>
              <w:t xml:space="preserve">Reread paragraph 6. The word atone means to ask for forgiveness. How did Lob “atone” for Sandy’s forgiveness? </w:t>
            </w:r>
          </w:p>
        </w:tc>
        <w:tc>
          <w:tcPr>
            <w:tcW w:w="6449" w:type="dxa"/>
          </w:tcPr>
          <w:p w:rsidR="00913326" w:rsidRPr="00F6604C" w:rsidRDefault="00AD4134" w:rsidP="00913326">
            <w:pPr>
              <w:spacing w:after="0" w:line="240" w:lineRule="auto"/>
              <w:rPr>
                <w:rFonts w:eastAsia="Calibri" w:cs="Times New Roman"/>
                <w:sz w:val="24"/>
                <w:szCs w:val="24"/>
              </w:rPr>
            </w:pPr>
            <w:r>
              <w:rPr>
                <w:rFonts w:eastAsia="Calibri" w:cs="Times New Roman"/>
                <w:sz w:val="24"/>
                <w:szCs w:val="24"/>
              </w:rPr>
              <w:t>Lob licks</w:t>
            </w:r>
            <w:r w:rsidR="00913326" w:rsidRPr="00F6604C" w:rsidDel="00300540">
              <w:rPr>
                <w:rFonts w:eastAsia="Calibri" w:cs="Times New Roman"/>
                <w:sz w:val="24"/>
                <w:szCs w:val="24"/>
              </w:rPr>
              <w:t xml:space="preserve"> the san</w:t>
            </w:r>
            <w:r>
              <w:rPr>
                <w:rFonts w:eastAsia="Calibri" w:cs="Times New Roman"/>
                <w:sz w:val="24"/>
                <w:szCs w:val="24"/>
              </w:rPr>
              <w:t>d off of Sandy’s face and wags</w:t>
            </w:r>
            <w:r w:rsidR="00913326" w:rsidRPr="00F6604C" w:rsidDel="00300540">
              <w:rPr>
                <w:rFonts w:eastAsia="Calibri" w:cs="Times New Roman"/>
                <w:sz w:val="24"/>
                <w:szCs w:val="24"/>
              </w:rPr>
              <w:t xml:space="preserve"> his tail.</w:t>
            </w:r>
          </w:p>
        </w:tc>
      </w:tr>
      <w:tr w:rsidR="00913326" w:rsidRPr="00F6604C">
        <w:trPr>
          <w:trHeight w:val="901"/>
        </w:trPr>
        <w:tc>
          <w:tcPr>
            <w:tcW w:w="6449" w:type="dxa"/>
          </w:tcPr>
          <w:p w:rsidR="00913326" w:rsidRDefault="00913326" w:rsidP="00913326">
            <w:pPr>
              <w:spacing w:after="0" w:line="240" w:lineRule="auto"/>
              <w:rPr>
                <w:rFonts w:eastAsia="Calibri" w:cs="Times New Roman"/>
                <w:sz w:val="24"/>
                <w:szCs w:val="24"/>
              </w:rPr>
            </w:pPr>
            <w:r w:rsidRPr="002C6FB4">
              <w:rPr>
                <w:rFonts w:eastAsia="Calibri" w:cs="Times New Roman"/>
                <w:sz w:val="24"/>
                <w:szCs w:val="24"/>
              </w:rPr>
              <w:t>A simile is a literary device that compares two things using the words “like” or “as.”  The simile “like</w:t>
            </w:r>
            <w:r w:rsidR="00AD4134">
              <w:rPr>
                <w:rFonts w:eastAsia="Calibri" w:cs="Times New Roman"/>
                <w:sz w:val="24"/>
                <w:szCs w:val="24"/>
              </w:rPr>
              <w:t xml:space="preserve"> a sand-colored bullet” is use </w:t>
            </w:r>
            <w:r w:rsidRPr="002C6FB4">
              <w:rPr>
                <w:rFonts w:eastAsia="Calibri" w:cs="Times New Roman"/>
                <w:sz w:val="24"/>
                <w:szCs w:val="24"/>
              </w:rPr>
              <w:t xml:space="preserve">to describe Lob. </w:t>
            </w:r>
            <w:r w:rsidR="002C6FB4" w:rsidRPr="002C6FB4">
              <w:rPr>
                <w:rFonts w:eastAsia="Calibri" w:cs="Times New Roman"/>
                <w:sz w:val="24"/>
                <w:szCs w:val="24"/>
              </w:rPr>
              <w:t>In your own word</w:t>
            </w:r>
            <w:r w:rsidR="00497D78">
              <w:rPr>
                <w:rFonts w:eastAsia="Calibri" w:cs="Times New Roman"/>
                <w:sz w:val="24"/>
                <w:szCs w:val="24"/>
              </w:rPr>
              <w:t>s</w:t>
            </w:r>
            <w:r w:rsidR="002C6FB4" w:rsidRPr="002C6FB4">
              <w:rPr>
                <w:rFonts w:eastAsia="Calibri" w:cs="Times New Roman"/>
                <w:sz w:val="24"/>
                <w:szCs w:val="24"/>
              </w:rPr>
              <w:t xml:space="preserve">, what does this simile mean?  </w:t>
            </w:r>
            <w:r w:rsidR="00AD4134">
              <w:rPr>
                <w:rFonts w:eastAsia="Calibri" w:cs="Times New Roman"/>
                <w:sz w:val="24"/>
                <w:szCs w:val="24"/>
              </w:rPr>
              <w:t>Based</w:t>
            </w:r>
            <w:r w:rsidRPr="002C6FB4">
              <w:rPr>
                <w:rFonts w:eastAsia="Calibri" w:cs="Times New Roman"/>
                <w:sz w:val="24"/>
                <w:szCs w:val="24"/>
              </w:rPr>
              <w:t xml:space="preserve"> on what we have read so far, how accurate is this description?</w:t>
            </w:r>
            <w:r w:rsidR="002C6FB4">
              <w:rPr>
                <w:rFonts w:eastAsia="Calibri" w:cs="Times New Roman"/>
                <w:sz w:val="24"/>
                <w:szCs w:val="24"/>
              </w:rPr>
              <w:t xml:space="preserve"> (Paragraph 8)</w:t>
            </w:r>
          </w:p>
          <w:p w:rsidR="002C6FB4" w:rsidRPr="00F6604C" w:rsidRDefault="002C6FB4" w:rsidP="00913326">
            <w:pPr>
              <w:spacing w:after="0" w:line="240" w:lineRule="auto"/>
              <w:rPr>
                <w:rFonts w:eastAsia="Calibri" w:cs="Times New Roman"/>
                <w:sz w:val="24"/>
                <w:szCs w:val="24"/>
              </w:rPr>
            </w:pPr>
          </w:p>
        </w:tc>
        <w:tc>
          <w:tcPr>
            <w:tcW w:w="6449" w:type="dxa"/>
          </w:tcPr>
          <w:p w:rsidR="002C6FB4" w:rsidRDefault="002C6FB4" w:rsidP="00913326">
            <w:pPr>
              <w:spacing w:after="0" w:line="240" w:lineRule="auto"/>
              <w:rPr>
                <w:rFonts w:eastAsia="Calibri" w:cs="Times New Roman"/>
                <w:sz w:val="24"/>
                <w:szCs w:val="24"/>
              </w:rPr>
            </w:pPr>
            <w:r>
              <w:rPr>
                <w:rFonts w:eastAsia="Calibri" w:cs="Times New Roman"/>
                <w:sz w:val="24"/>
                <w:szCs w:val="24"/>
              </w:rPr>
              <w:t>The simile compares Lob’s appearance as sand-colored and his quick movement to that of a bullet.</w:t>
            </w:r>
          </w:p>
          <w:p w:rsidR="00913326" w:rsidRPr="00F6604C" w:rsidRDefault="002C6FB4" w:rsidP="006B3825">
            <w:pPr>
              <w:spacing w:after="0" w:line="240" w:lineRule="auto"/>
              <w:rPr>
                <w:rFonts w:eastAsia="Calibri" w:cs="Times New Roman"/>
                <w:sz w:val="24"/>
                <w:szCs w:val="24"/>
              </w:rPr>
            </w:pPr>
            <w:r>
              <w:rPr>
                <w:rFonts w:eastAsia="Calibri" w:cs="Times New Roman"/>
                <w:sz w:val="24"/>
                <w:szCs w:val="24"/>
              </w:rPr>
              <w:t>This simile helps the readers see his “…black-tipped prick ears, a thick soft coat, and a bushy black-tipped tail.</w:t>
            </w:r>
            <w:r w:rsidR="00AD4134">
              <w:rPr>
                <w:rFonts w:eastAsia="Calibri" w:cs="Times New Roman"/>
                <w:sz w:val="24"/>
                <w:szCs w:val="24"/>
              </w:rPr>
              <w:t>”  It also shows</w:t>
            </w:r>
            <w:r w:rsidR="006B3825">
              <w:rPr>
                <w:rFonts w:eastAsia="Calibri" w:cs="Times New Roman"/>
                <w:sz w:val="24"/>
                <w:szCs w:val="24"/>
              </w:rPr>
              <w:t xml:space="preserve"> how quickly Lob can move, “…</w:t>
            </w:r>
            <w:r w:rsidR="00913326" w:rsidRPr="00F6604C">
              <w:rPr>
                <w:rFonts w:eastAsia="Calibri" w:cs="Times New Roman"/>
                <w:sz w:val="24"/>
                <w:szCs w:val="24"/>
              </w:rPr>
              <w:t>whisking easily out of his master’s grip</w:t>
            </w:r>
            <w:r w:rsidR="006B3825">
              <w:rPr>
                <w:rFonts w:eastAsia="Calibri" w:cs="Times New Roman"/>
                <w:sz w:val="24"/>
                <w:szCs w:val="24"/>
              </w:rPr>
              <w:t>…”</w:t>
            </w:r>
          </w:p>
        </w:tc>
      </w:tr>
      <w:tr w:rsidR="00913326" w:rsidRPr="00F6604C">
        <w:trPr>
          <w:trHeight w:val="886"/>
        </w:trPr>
        <w:tc>
          <w:tcPr>
            <w:tcW w:w="6449" w:type="dxa"/>
          </w:tcPr>
          <w:p w:rsidR="00913326" w:rsidRPr="00F6604C" w:rsidRDefault="006B3825" w:rsidP="006B3825">
            <w:pPr>
              <w:spacing w:after="0" w:line="240" w:lineRule="auto"/>
              <w:rPr>
                <w:rFonts w:eastAsia="Calibri" w:cs="Times New Roman"/>
                <w:sz w:val="24"/>
                <w:szCs w:val="24"/>
              </w:rPr>
            </w:pPr>
            <w:r>
              <w:rPr>
                <w:rFonts w:eastAsia="Calibri" w:cs="Times New Roman"/>
                <w:sz w:val="24"/>
                <w:szCs w:val="24"/>
              </w:rPr>
              <w:t xml:space="preserve">In paragraph 8, </w:t>
            </w:r>
            <w:r w:rsidR="00913326" w:rsidRPr="00F6604C">
              <w:rPr>
                <w:rFonts w:eastAsia="Calibri" w:cs="Times New Roman"/>
                <w:sz w:val="24"/>
                <w:szCs w:val="24"/>
              </w:rPr>
              <w:t>the author writes, “At the same time he gave himself, though no one else was aware of this at the time.  But with Sandy, too, it was love at first sight, and when, after a lot more stick-throwing, she and the twins joined Father and Don to go home for tea, they cast many a backward glance at Lob being led firmly away by his master.” This is a difficult passage.  Rewrite this selection in your own words.</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For both Sandy and Lob it was love at first sight, although no one knows it yet. Both Sandy and Lob were reluctant to</w:t>
            </w:r>
            <w:r w:rsidR="00AD4134">
              <w:rPr>
                <w:rFonts w:eastAsia="Calibri" w:cs="Times New Roman"/>
                <w:sz w:val="24"/>
                <w:szCs w:val="24"/>
              </w:rPr>
              <w:t xml:space="preserve"> separate</w:t>
            </w:r>
            <w:r w:rsidRPr="00F6604C">
              <w:rPr>
                <w:rFonts w:eastAsia="Calibri" w:cs="Times New Roman"/>
                <w:sz w:val="24"/>
                <w:szCs w:val="24"/>
              </w:rPr>
              <w:t xml:space="preserve"> from each other.</w:t>
            </w:r>
          </w:p>
          <w:p w:rsidR="00913326" w:rsidRPr="00F6604C" w:rsidRDefault="00913326" w:rsidP="00913326">
            <w:pPr>
              <w:spacing w:after="0" w:line="240" w:lineRule="auto"/>
              <w:rPr>
                <w:rFonts w:eastAsia="Calibri" w:cs="Times New Roman"/>
                <w:sz w:val="24"/>
                <w:szCs w:val="24"/>
              </w:rPr>
            </w:pPr>
          </w:p>
        </w:tc>
      </w:tr>
      <w:tr w:rsidR="00913326" w:rsidRPr="00F6604C">
        <w:trPr>
          <w:trHeight w:val="899"/>
        </w:trPr>
        <w:tc>
          <w:tcPr>
            <w:tcW w:w="6449" w:type="dxa"/>
          </w:tcPr>
          <w:p w:rsidR="00913326" w:rsidRPr="00F6604C" w:rsidRDefault="00013717" w:rsidP="006B3825">
            <w:pPr>
              <w:spacing w:after="0" w:line="240" w:lineRule="auto"/>
              <w:rPr>
                <w:rFonts w:eastAsia="Calibri" w:cs="Times New Roman"/>
                <w:sz w:val="24"/>
                <w:szCs w:val="24"/>
              </w:rPr>
            </w:pPr>
            <w:r>
              <w:rPr>
                <w:rFonts w:eastAsia="Calibri" w:cs="Times New Roman"/>
                <w:sz w:val="24"/>
                <w:szCs w:val="24"/>
              </w:rPr>
              <w:t xml:space="preserve">Reread paragraphs </w:t>
            </w:r>
            <w:r w:rsidR="006B3825">
              <w:rPr>
                <w:rFonts w:eastAsia="Calibri" w:cs="Times New Roman"/>
                <w:sz w:val="24"/>
                <w:szCs w:val="24"/>
              </w:rPr>
              <w:t>26-27</w:t>
            </w:r>
            <w:r>
              <w:rPr>
                <w:rFonts w:eastAsia="Calibri" w:cs="Times New Roman"/>
                <w:sz w:val="24"/>
                <w:szCs w:val="24"/>
              </w:rPr>
              <w:t xml:space="preserve">. </w:t>
            </w:r>
            <w:r w:rsidR="00913326" w:rsidRPr="00F6604C">
              <w:rPr>
                <w:rFonts w:eastAsia="Calibri" w:cs="Times New Roman"/>
                <w:sz w:val="24"/>
                <w:szCs w:val="24"/>
              </w:rPr>
              <w:t xml:space="preserve">The author describes </w:t>
            </w:r>
            <w:r>
              <w:rPr>
                <w:rFonts w:eastAsia="Calibri" w:cs="Times New Roman"/>
                <w:sz w:val="24"/>
                <w:szCs w:val="24"/>
              </w:rPr>
              <w:t>Lob’s wailing</w:t>
            </w:r>
            <w:r w:rsidR="00913326" w:rsidRPr="00F6604C">
              <w:rPr>
                <w:rFonts w:eastAsia="Calibri" w:cs="Times New Roman"/>
                <w:sz w:val="24"/>
                <w:szCs w:val="24"/>
              </w:rPr>
              <w:t xml:space="preserve"> as “melancholy</w:t>
            </w:r>
            <w:r w:rsidR="006B3825">
              <w:rPr>
                <w:rFonts w:eastAsia="Calibri" w:cs="Times New Roman"/>
                <w:sz w:val="24"/>
                <w:szCs w:val="24"/>
              </w:rPr>
              <w:t>.”</w:t>
            </w:r>
            <w:r w:rsidR="00913326" w:rsidRPr="00F6604C">
              <w:rPr>
                <w:rFonts w:eastAsia="Calibri" w:cs="Times New Roman"/>
                <w:sz w:val="24"/>
                <w:szCs w:val="24"/>
              </w:rPr>
              <w:t xml:space="preserve"> What does the word melancholy mean?  </w:t>
            </w:r>
            <w:r w:rsidR="006B3825">
              <w:rPr>
                <w:rFonts w:eastAsia="Calibri" w:cs="Times New Roman"/>
                <w:sz w:val="24"/>
                <w:szCs w:val="24"/>
              </w:rPr>
              <w:t xml:space="preserve">How does the author show that Sandy was also “melancholy?”  </w:t>
            </w:r>
            <w:r w:rsidR="00913326" w:rsidRPr="00F6604C">
              <w:rPr>
                <w:rFonts w:eastAsia="Calibri" w:cs="Times New Roman"/>
                <w:sz w:val="24"/>
                <w:szCs w:val="24"/>
              </w:rPr>
              <w:t xml:space="preserve">Why might the author have chosen this particular word over another word? Support your assertion with </w:t>
            </w:r>
            <w:r>
              <w:rPr>
                <w:rFonts w:eastAsia="Calibri" w:cs="Times New Roman"/>
                <w:sz w:val="24"/>
                <w:szCs w:val="24"/>
              </w:rPr>
              <w:t>text evidence.</w:t>
            </w:r>
          </w:p>
        </w:tc>
        <w:tc>
          <w:tcPr>
            <w:tcW w:w="6449" w:type="dxa"/>
          </w:tcPr>
          <w:p w:rsidR="006B3825" w:rsidRDefault="00AD4134" w:rsidP="006B3825">
            <w:pPr>
              <w:spacing w:after="0" w:line="240" w:lineRule="auto"/>
              <w:rPr>
                <w:rFonts w:eastAsia="Calibri" w:cs="Times New Roman"/>
                <w:sz w:val="24"/>
                <w:szCs w:val="24"/>
              </w:rPr>
            </w:pPr>
            <w:r>
              <w:rPr>
                <w:rFonts w:eastAsia="Calibri" w:cs="Times New Roman"/>
                <w:sz w:val="24"/>
                <w:szCs w:val="24"/>
              </w:rPr>
              <w:t xml:space="preserve">In paragraph </w:t>
            </w:r>
            <w:r w:rsidR="006B3825">
              <w:rPr>
                <w:rFonts w:eastAsia="Calibri" w:cs="Times New Roman"/>
                <w:sz w:val="24"/>
                <w:szCs w:val="24"/>
              </w:rPr>
              <w:t xml:space="preserve">26, </w:t>
            </w:r>
            <w:r>
              <w:rPr>
                <w:rFonts w:eastAsia="Calibri" w:cs="Times New Roman"/>
                <w:sz w:val="24"/>
                <w:szCs w:val="24"/>
              </w:rPr>
              <w:t>the author describes Lob</w:t>
            </w:r>
            <w:r w:rsidR="006B3825">
              <w:rPr>
                <w:rFonts w:eastAsia="Calibri" w:cs="Times New Roman"/>
                <w:sz w:val="24"/>
                <w:szCs w:val="24"/>
              </w:rPr>
              <w:t xml:space="preserve"> as being “</w:t>
            </w:r>
            <w:r w:rsidR="00913326" w:rsidRPr="00F6604C">
              <w:rPr>
                <w:rFonts w:eastAsia="Calibri" w:cs="Times New Roman"/>
                <w:sz w:val="24"/>
                <w:szCs w:val="24"/>
              </w:rPr>
              <w:t>unhappy</w:t>
            </w:r>
            <w:r w:rsidR="006B3825">
              <w:rPr>
                <w:rFonts w:eastAsia="Calibri" w:cs="Times New Roman"/>
                <w:sz w:val="24"/>
                <w:szCs w:val="24"/>
              </w:rPr>
              <w:t>-looking… with drooping ears a</w:t>
            </w:r>
            <w:r>
              <w:rPr>
                <w:rFonts w:eastAsia="Calibri" w:cs="Times New Roman"/>
                <w:sz w:val="24"/>
                <w:szCs w:val="24"/>
              </w:rPr>
              <w:t xml:space="preserve">nd tail.”  The author explains that the sound of </w:t>
            </w:r>
            <w:r w:rsidR="006B3825">
              <w:rPr>
                <w:rFonts w:eastAsia="Calibri" w:cs="Times New Roman"/>
                <w:sz w:val="24"/>
                <w:szCs w:val="24"/>
              </w:rPr>
              <w:t>Lob’s “last good-bye” wail</w:t>
            </w:r>
            <w:r>
              <w:rPr>
                <w:rFonts w:eastAsia="Calibri" w:cs="Times New Roman"/>
                <w:sz w:val="24"/>
                <w:szCs w:val="24"/>
              </w:rPr>
              <w:t>ing</w:t>
            </w:r>
            <w:r w:rsidR="006B3825">
              <w:rPr>
                <w:rFonts w:eastAsia="Calibri" w:cs="Times New Roman"/>
                <w:sz w:val="24"/>
                <w:szCs w:val="24"/>
              </w:rPr>
              <w:t xml:space="preserve"> </w:t>
            </w:r>
            <w:r>
              <w:rPr>
                <w:rFonts w:eastAsia="Calibri" w:cs="Times New Roman"/>
                <w:sz w:val="24"/>
                <w:szCs w:val="24"/>
              </w:rPr>
              <w:t>is</w:t>
            </w:r>
            <w:r w:rsidR="006B3825">
              <w:rPr>
                <w:rFonts w:eastAsia="Calibri" w:cs="Times New Roman"/>
                <w:sz w:val="24"/>
                <w:szCs w:val="24"/>
              </w:rPr>
              <w:t xml:space="preserve"> “melancholy” to show the deep sadness of the situation.</w:t>
            </w:r>
          </w:p>
          <w:p w:rsidR="006B3825" w:rsidRDefault="006B3825" w:rsidP="006B3825">
            <w:pPr>
              <w:spacing w:after="0" w:line="240" w:lineRule="auto"/>
              <w:rPr>
                <w:rFonts w:eastAsia="Calibri" w:cs="Times New Roman"/>
                <w:sz w:val="24"/>
                <w:szCs w:val="24"/>
              </w:rPr>
            </w:pPr>
            <w:r>
              <w:rPr>
                <w:rFonts w:eastAsia="Calibri" w:cs="Times New Roman"/>
                <w:sz w:val="24"/>
                <w:szCs w:val="24"/>
              </w:rPr>
              <w:t>Sandy’s “melancholy” feeling during the separation is supported when:</w:t>
            </w:r>
          </w:p>
          <w:p w:rsidR="006B3825" w:rsidRDefault="00913326" w:rsidP="006B3825">
            <w:pPr>
              <w:spacing w:after="0" w:line="240" w:lineRule="auto"/>
              <w:rPr>
                <w:rFonts w:eastAsia="Calibri" w:cs="Times New Roman"/>
                <w:sz w:val="24"/>
                <w:szCs w:val="24"/>
              </w:rPr>
            </w:pPr>
            <w:r w:rsidRPr="00F6604C">
              <w:rPr>
                <w:rFonts w:eastAsia="Calibri" w:cs="Times New Roman"/>
                <w:sz w:val="24"/>
                <w:szCs w:val="24"/>
              </w:rPr>
              <w:t xml:space="preserve">“She didn’t want to be seen, but she did want to see,” </w:t>
            </w:r>
          </w:p>
          <w:p w:rsidR="00913326" w:rsidRPr="00F6604C" w:rsidRDefault="006B3825" w:rsidP="00A831DB">
            <w:pPr>
              <w:spacing w:after="0" w:line="240" w:lineRule="auto"/>
              <w:rPr>
                <w:rFonts w:eastAsia="Calibri" w:cs="Times New Roman"/>
                <w:sz w:val="24"/>
                <w:szCs w:val="24"/>
              </w:rPr>
            </w:pPr>
            <w:r>
              <w:rPr>
                <w:rFonts w:eastAsia="Calibri" w:cs="Times New Roman"/>
                <w:sz w:val="24"/>
                <w:szCs w:val="24"/>
              </w:rPr>
              <w:t>“She w</w:t>
            </w:r>
            <w:r w:rsidR="00913326" w:rsidRPr="00F6604C">
              <w:rPr>
                <w:rFonts w:eastAsia="Calibri" w:cs="Times New Roman"/>
                <w:sz w:val="24"/>
                <w:szCs w:val="24"/>
              </w:rPr>
              <w:t>alk</w:t>
            </w:r>
            <w:r>
              <w:rPr>
                <w:rFonts w:eastAsia="Calibri" w:cs="Times New Roman"/>
                <w:sz w:val="24"/>
                <w:szCs w:val="24"/>
              </w:rPr>
              <w:t>ed</w:t>
            </w:r>
            <w:r w:rsidR="00913326" w:rsidRPr="00F6604C">
              <w:rPr>
                <w:rFonts w:eastAsia="Calibri" w:cs="Times New Roman"/>
                <w:sz w:val="24"/>
                <w:szCs w:val="24"/>
              </w:rPr>
              <w:t xml:space="preserve"> home miserably… shoulders hunched…hands in pockets.</w:t>
            </w:r>
            <w:r>
              <w:rPr>
                <w:rFonts w:eastAsia="Calibri" w:cs="Times New Roman"/>
                <w:sz w:val="24"/>
                <w:szCs w:val="24"/>
              </w:rPr>
              <w:t xml:space="preserve">  For the rest of the day she was so cross and unlike herself…”</w:t>
            </w:r>
            <w:r w:rsidR="00A831DB">
              <w:rPr>
                <w:rFonts w:eastAsia="Calibri" w:cs="Times New Roman"/>
                <w:sz w:val="24"/>
                <w:szCs w:val="24"/>
              </w:rPr>
              <w:t xml:space="preserve">  </w:t>
            </w:r>
          </w:p>
        </w:tc>
      </w:tr>
      <w:tr w:rsidR="00913326" w:rsidRPr="00F6604C">
        <w:trPr>
          <w:trHeight w:val="899"/>
        </w:trPr>
        <w:tc>
          <w:tcPr>
            <w:tcW w:w="6449" w:type="dxa"/>
          </w:tcPr>
          <w:p w:rsidR="00913326" w:rsidRPr="00F6604C" w:rsidRDefault="00913326" w:rsidP="00C862A9">
            <w:pPr>
              <w:spacing w:after="0" w:line="240" w:lineRule="auto"/>
              <w:rPr>
                <w:rFonts w:eastAsia="Calibri" w:cs="Times New Roman"/>
                <w:sz w:val="24"/>
                <w:szCs w:val="24"/>
              </w:rPr>
            </w:pPr>
            <w:r w:rsidRPr="00F6604C">
              <w:rPr>
                <w:rFonts w:eastAsia="Calibri" w:cs="Times New Roman"/>
                <w:sz w:val="24"/>
                <w:szCs w:val="24"/>
              </w:rPr>
              <w:t>Foreshadowing is a literary tool that authors use to give the readers h</w:t>
            </w:r>
            <w:r w:rsidR="00C862A9">
              <w:rPr>
                <w:rFonts w:eastAsia="Calibri" w:cs="Times New Roman"/>
                <w:sz w:val="24"/>
                <w:szCs w:val="24"/>
              </w:rPr>
              <w:t xml:space="preserve">int about future events. In </w:t>
            </w:r>
            <w:r w:rsidRPr="00F6604C">
              <w:rPr>
                <w:rFonts w:eastAsia="Calibri" w:cs="Times New Roman"/>
                <w:sz w:val="24"/>
                <w:szCs w:val="24"/>
              </w:rPr>
              <w:t>paragraph</w:t>
            </w:r>
            <w:r w:rsidR="00542EC8" w:rsidRPr="00F6604C">
              <w:rPr>
                <w:rFonts w:eastAsia="Calibri" w:cs="Times New Roman"/>
                <w:sz w:val="24"/>
                <w:szCs w:val="24"/>
              </w:rPr>
              <w:t xml:space="preserve"> </w:t>
            </w:r>
            <w:r w:rsidR="00C862A9">
              <w:rPr>
                <w:rFonts w:eastAsia="Calibri" w:cs="Times New Roman"/>
                <w:sz w:val="24"/>
                <w:szCs w:val="24"/>
              </w:rPr>
              <w:t>15</w:t>
            </w:r>
            <w:r w:rsidR="00D21575" w:rsidRPr="00770E5C">
              <w:rPr>
                <w:rFonts w:eastAsia="Calibri" w:cs="Times New Roman"/>
                <w:sz w:val="24"/>
                <w:szCs w:val="24"/>
              </w:rPr>
              <w:t xml:space="preserve">, </w:t>
            </w:r>
            <w:r w:rsidR="00770E5C">
              <w:rPr>
                <w:rFonts w:eastAsia="Calibri" w:cs="Times New Roman"/>
                <w:sz w:val="24"/>
                <w:szCs w:val="24"/>
              </w:rPr>
              <w:t>w</w:t>
            </w:r>
            <w:r w:rsidRPr="00F6604C">
              <w:rPr>
                <w:rFonts w:eastAsia="Calibri" w:cs="Times New Roman"/>
                <w:sz w:val="24"/>
                <w:szCs w:val="24"/>
              </w:rPr>
              <w:t xml:space="preserve">hat is the author trying to tell us in this sentence, </w:t>
            </w:r>
            <w:r w:rsidR="00C862A9">
              <w:rPr>
                <w:rFonts w:eastAsia="Calibri" w:cs="Times New Roman"/>
                <w:sz w:val="24"/>
                <w:szCs w:val="24"/>
              </w:rPr>
              <w:t>“But they were much mistaken?”</w:t>
            </w:r>
            <w:r w:rsidRPr="00F6604C">
              <w:rPr>
                <w:rFonts w:eastAsia="Calibri" w:cs="Times New Roman"/>
                <w:sz w:val="24"/>
                <w:szCs w:val="24"/>
              </w:rPr>
              <w:t xml:space="preserve"> </w:t>
            </w:r>
            <w:r w:rsidR="00A751C1" w:rsidRPr="00F6604C">
              <w:rPr>
                <w:rFonts w:eastAsia="Calibri" w:cs="Times New Roman"/>
                <w:sz w:val="24"/>
                <w:szCs w:val="24"/>
              </w:rPr>
              <w:t>What other evidence can you find in the text that shows how the author foreshadows Lob’s constant return?</w:t>
            </w:r>
          </w:p>
        </w:tc>
        <w:tc>
          <w:tcPr>
            <w:tcW w:w="6449" w:type="dxa"/>
          </w:tcPr>
          <w:p w:rsidR="00913326"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The author uses the signal word </w:t>
            </w:r>
            <w:r w:rsidRPr="00F6604C">
              <w:rPr>
                <w:rFonts w:eastAsia="Calibri" w:cs="Times New Roman"/>
                <w:i/>
                <w:sz w:val="24"/>
                <w:szCs w:val="24"/>
              </w:rPr>
              <w:t>but</w:t>
            </w:r>
            <w:r w:rsidRPr="00F6604C">
              <w:rPr>
                <w:rFonts w:eastAsia="Calibri" w:cs="Times New Roman"/>
                <w:sz w:val="24"/>
                <w:szCs w:val="24"/>
              </w:rPr>
              <w:t xml:space="preserve"> to indicate an unexpected change in the plot.  The family thought they had seen the last of Lob, but later in the story he will come back.</w:t>
            </w:r>
          </w:p>
          <w:p w:rsidR="00A751C1" w:rsidRPr="00F6604C" w:rsidRDefault="00A751C1" w:rsidP="00913326">
            <w:pPr>
              <w:spacing w:after="0" w:line="240" w:lineRule="auto"/>
              <w:rPr>
                <w:rFonts w:eastAsia="Calibri" w:cs="Times New Roman"/>
                <w:sz w:val="24"/>
                <w:szCs w:val="24"/>
              </w:rPr>
            </w:pPr>
            <w:r w:rsidRPr="00F6604C">
              <w:rPr>
                <w:rFonts w:eastAsia="Calibri" w:cs="Times New Roman"/>
                <w:sz w:val="24"/>
                <w:szCs w:val="24"/>
              </w:rPr>
              <w:t>The phrase “</w:t>
            </w:r>
            <w:r w:rsidRPr="00F6604C">
              <w:rPr>
                <w:rFonts w:eastAsia="Calibri" w:cs="Times New Roman"/>
                <w:i/>
                <w:sz w:val="24"/>
                <w:szCs w:val="24"/>
              </w:rPr>
              <w:t>history is repeating itself” is used to describe Lob’s return.</w:t>
            </w:r>
          </w:p>
        </w:tc>
      </w:tr>
      <w:tr w:rsidR="00913326" w:rsidRPr="00F6604C">
        <w:trPr>
          <w:trHeight w:val="899"/>
        </w:trPr>
        <w:tc>
          <w:tcPr>
            <w:tcW w:w="6449" w:type="dxa"/>
          </w:tcPr>
          <w:p w:rsidR="00913326" w:rsidRPr="00F6604C" w:rsidRDefault="00C8066D" w:rsidP="00E97F50">
            <w:pPr>
              <w:spacing w:after="0" w:line="240" w:lineRule="auto"/>
              <w:rPr>
                <w:rFonts w:eastAsia="Calibri" w:cs="Times New Roman"/>
                <w:sz w:val="24"/>
                <w:szCs w:val="24"/>
              </w:rPr>
            </w:pPr>
            <w:r>
              <w:rPr>
                <w:rFonts w:eastAsia="Calibri" w:cs="Times New Roman"/>
                <w:sz w:val="24"/>
                <w:szCs w:val="24"/>
              </w:rPr>
              <w:t>The first time Lob left his owner to see Sandy</w:t>
            </w:r>
            <w:r w:rsidR="00011BAB">
              <w:rPr>
                <w:rFonts w:eastAsia="Calibri" w:cs="Times New Roman"/>
                <w:sz w:val="24"/>
                <w:szCs w:val="24"/>
              </w:rPr>
              <w:t>, Sandy’s father</w:t>
            </w:r>
            <w:r>
              <w:rPr>
                <w:rFonts w:eastAsia="Calibri" w:cs="Times New Roman"/>
                <w:sz w:val="24"/>
                <w:szCs w:val="24"/>
              </w:rPr>
              <w:t xml:space="preserve"> returned </w:t>
            </w:r>
            <w:r w:rsidR="00011BAB">
              <w:rPr>
                <w:rFonts w:eastAsia="Calibri" w:cs="Times New Roman"/>
                <w:sz w:val="24"/>
                <w:szCs w:val="24"/>
              </w:rPr>
              <w:t xml:space="preserve">him </w:t>
            </w:r>
            <w:r>
              <w:rPr>
                <w:rFonts w:eastAsia="Calibri" w:cs="Times New Roman"/>
                <w:sz w:val="24"/>
                <w:szCs w:val="24"/>
              </w:rPr>
              <w:t xml:space="preserve">immediately.  </w:t>
            </w:r>
            <w:r w:rsidR="00E97F50">
              <w:rPr>
                <w:rFonts w:eastAsia="Calibri" w:cs="Times New Roman"/>
                <w:sz w:val="24"/>
                <w:szCs w:val="24"/>
              </w:rPr>
              <w:t>How does Lob show his devotion to Sandy as he continues to return to her throughout the story</w:t>
            </w:r>
            <w:r w:rsidR="00662C09">
              <w:rPr>
                <w:rFonts w:eastAsia="Calibri" w:cs="Times New Roman"/>
                <w:sz w:val="24"/>
                <w:szCs w:val="24"/>
              </w:rPr>
              <w:t xml:space="preserve">? </w:t>
            </w:r>
          </w:p>
        </w:tc>
        <w:tc>
          <w:tcPr>
            <w:tcW w:w="6449" w:type="dxa"/>
          </w:tcPr>
          <w:p w:rsidR="00C862A9" w:rsidRPr="00F6604C" w:rsidRDefault="00C862A9" w:rsidP="00C862A9">
            <w:pPr>
              <w:pStyle w:val="ListParagraph"/>
              <w:numPr>
                <w:ilvl w:val="0"/>
                <w:numId w:val="18"/>
              </w:numPr>
              <w:spacing w:after="0" w:line="240" w:lineRule="auto"/>
              <w:rPr>
                <w:rFonts w:eastAsia="Calibri"/>
                <w:sz w:val="24"/>
                <w:szCs w:val="24"/>
              </w:rPr>
            </w:pPr>
            <w:r>
              <w:rPr>
                <w:rFonts w:eastAsia="Calibri"/>
                <w:sz w:val="24"/>
                <w:szCs w:val="24"/>
              </w:rPr>
              <w:t>“About a yard of his tongue was out, and he was licking every part of her that he could reach.” (paragraph 30)</w:t>
            </w:r>
          </w:p>
          <w:p w:rsidR="00913326" w:rsidRDefault="00913326" w:rsidP="00913326">
            <w:pPr>
              <w:pStyle w:val="ListParagraph"/>
              <w:numPr>
                <w:ilvl w:val="0"/>
                <w:numId w:val="18"/>
              </w:numPr>
              <w:spacing w:after="0" w:line="240" w:lineRule="auto"/>
              <w:rPr>
                <w:rFonts w:eastAsia="Calibri"/>
                <w:sz w:val="24"/>
                <w:szCs w:val="24"/>
              </w:rPr>
            </w:pPr>
            <w:r w:rsidRPr="00F6604C">
              <w:rPr>
                <w:rFonts w:eastAsia="Calibri"/>
                <w:sz w:val="24"/>
                <w:szCs w:val="24"/>
              </w:rPr>
              <w:t xml:space="preserve">Feet </w:t>
            </w:r>
            <w:r w:rsidR="00E97F50">
              <w:rPr>
                <w:rFonts w:eastAsia="Calibri"/>
                <w:sz w:val="24"/>
                <w:szCs w:val="24"/>
              </w:rPr>
              <w:t>“</w:t>
            </w:r>
            <w:r w:rsidRPr="00F6604C">
              <w:rPr>
                <w:rFonts w:eastAsia="Calibri"/>
                <w:sz w:val="24"/>
                <w:szCs w:val="24"/>
              </w:rPr>
              <w:t>were worn, dusty, and tarry</w:t>
            </w:r>
            <w:r w:rsidR="00E97F50">
              <w:rPr>
                <w:rFonts w:eastAsia="Calibri"/>
                <w:sz w:val="24"/>
                <w:szCs w:val="24"/>
              </w:rPr>
              <w:t>.  One had a cut on the pad” from traveling “more than 400 miles” walking. (paragraphs 32-38)</w:t>
            </w:r>
          </w:p>
          <w:p w:rsidR="00E97F50" w:rsidRPr="00C862A9" w:rsidRDefault="00E97F50" w:rsidP="00C862A9">
            <w:pPr>
              <w:pStyle w:val="ListParagraph"/>
              <w:numPr>
                <w:ilvl w:val="0"/>
                <w:numId w:val="18"/>
              </w:numPr>
              <w:spacing w:after="0" w:line="240" w:lineRule="auto"/>
              <w:rPr>
                <w:rFonts w:eastAsia="Calibri"/>
                <w:sz w:val="24"/>
                <w:szCs w:val="24"/>
              </w:rPr>
            </w:pPr>
            <w:r>
              <w:rPr>
                <w:rFonts w:eastAsia="Calibri"/>
                <w:sz w:val="24"/>
                <w:szCs w:val="24"/>
              </w:rPr>
              <w:t>“…limping this time, with a torn ear and a patch missing out of his furry coat…” (paragraph 41)</w:t>
            </w:r>
          </w:p>
        </w:tc>
      </w:tr>
      <w:tr w:rsidR="00913326" w:rsidRPr="00F6604C">
        <w:trPr>
          <w:trHeight w:val="899"/>
        </w:trPr>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What are some of </w:t>
            </w:r>
            <w:r w:rsidR="00A751C1">
              <w:rPr>
                <w:rFonts w:eastAsia="Calibri" w:cs="Times New Roman"/>
                <w:sz w:val="24"/>
                <w:szCs w:val="24"/>
              </w:rPr>
              <w:t>Mr. Pengelly’s concerns about ac</w:t>
            </w:r>
            <w:r w:rsidR="00013717">
              <w:rPr>
                <w:rFonts w:eastAsia="Calibri" w:cs="Times New Roman"/>
                <w:sz w:val="24"/>
                <w:szCs w:val="24"/>
              </w:rPr>
              <w:t xml:space="preserve">cepting </w:t>
            </w:r>
            <w:r w:rsidRPr="00F6604C">
              <w:rPr>
                <w:rFonts w:eastAsia="Calibri" w:cs="Times New Roman"/>
                <w:sz w:val="24"/>
                <w:szCs w:val="24"/>
              </w:rPr>
              <w:t>Lob fr</w:t>
            </w:r>
            <w:r w:rsidR="00C862A9">
              <w:rPr>
                <w:rFonts w:eastAsia="Calibri" w:cs="Times New Roman"/>
                <w:sz w:val="24"/>
                <w:szCs w:val="24"/>
              </w:rPr>
              <w:t>om Mr. Dodsworth? What convinces</w:t>
            </w:r>
            <w:r w:rsidRPr="00F6604C">
              <w:rPr>
                <w:rFonts w:eastAsia="Calibri" w:cs="Times New Roman"/>
                <w:sz w:val="24"/>
                <w:szCs w:val="24"/>
              </w:rPr>
              <w:t xml:space="preserve"> him to keep Lob? Use specific details in the text for your answer.</w:t>
            </w:r>
            <w:r w:rsidRPr="00F6604C" w:rsidDel="00300540">
              <w:rPr>
                <w:rFonts w:eastAsia="Calibri" w:cs="Times New Roman"/>
                <w:sz w:val="24"/>
                <w:szCs w:val="24"/>
              </w:rPr>
              <w:t xml:space="preserve">  </w:t>
            </w:r>
            <w:r w:rsidR="00E97F50">
              <w:rPr>
                <w:rFonts w:eastAsia="Calibri" w:cs="Times New Roman"/>
                <w:sz w:val="24"/>
                <w:szCs w:val="24"/>
              </w:rPr>
              <w:t>(Paragraphs 42-48)</w:t>
            </w:r>
          </w:p>
        </w:tc>
        <w:tc>
          <w:tcPr>
            <w:tcW w:w="6449" w:type="dxa"/>
          </w:tcPr>
          <w:p w:rsidR="00913326" w:rsidRPr="00F6604C" w:rsidRDefault="00E97F50" w:rsidP="00C862A9">
            <w:pPr>
              <w:spacing w:after="0" w:line="240" w:lineRule="auto"/>
              <w:rPr>
                <w:rFonts w:eastAsia="Calibri" w:cs="Times New Roman"/>
                <w:sz w:val="24"/>
                <w:szCs w:val="24"/>
              </w:rPr>
            </w:pPr>
            <w:r>
              <w:rPr>
                <w:rFonts w:eastAsia="Calibri" w:cs="Times New Roman"/>
                <w:sz w:val="24"/>
                <w:szCs w:val="24"/>
              </w:rPr>
              <w:t>Mr. Pengelly “was not a rich man</w:t>
            </w:r>
            <w:r w:rsidR="00C862A9">
              <w:rPr>
                <w:rFonts w:eastAsia="Calibri" w:cs="Times New Roman"/>
                <w:sz w:val="24"/>
                <w:szCs w:val="24"/>
              </w:rPr>
              <w:t>”</w:t>
            </w:r>
            <w:r>
              <w:rPr>
                <w:rFonts w:eastAsia="Calibri" w:cs="Times New Roman"/>
                <w:sz w:val="24"/>
                <w:szCs w:val="24"/>
              </w:rPr>
              <w:t xml:space="preserve"> so i</w:t>
            </w:r>
            <w:r w:rsidR="00C862A9">
              <w:rPr>
                <w:rFonts w:eastAsia="Calibri" w:cs="Times New Roman"/>
                <w:sz w:val="24"/>
                <w:szCs w:val="24"/>
              </w:rPr>
              <w:t xml:space="preserve">nitially he thought he cannot </w:t>
            </w:r>
            <w:r>
              <w:rPr>
                <w:rFonts w:eastAsia="Calibri" w:cs="Times New Roman"/>
                <w:sz w:val="24"/>
                <w:szCs w:val="24"/>
              </w:rPr>
              <w:t xml:space="preserve">afford a “pedigreed dog” like Lob.  </w:t>
            </w:r>
            <w:r w:rsidR="00C862A9">
              <w:rPr>
                <w:rFonts w:eastAsia="Calibri" w:cs="Times New Roman"/>
                <w:sz w:val="24"/>
                <w:szCs w:val="24"/>
              </w:rPr>
              <w:t>After Lob’s owner assures</w:t>
            </w:r>
            <w:r w:rsidR="006A7DFD">
              <w:rPr>
                <w:rFonts w:eastAsia="Calibri" w:cs="Times New Roman"/>
                <w:sz w:val="24"/>
                <w:szCs w:val="24"/>
              </w:rPr>
              <w:t xml:space="preserve"> Mr. Pengelly that Lob would be a gift to the </w:t>
            </w:r>
            <w:r w:rsidR="00C862A9">
              <w:rPr>
                <w:rFonts w:eastAsia="Calibri" w:cs="Times New Roman"/>
                <w:sz w:val="24"/>
                <w:szCs w:val="24"/>
              </w:rPr>
              <w:t>family, Mr. Pengelly was worry</w:t>
            </w:r>
            <w:r w:rsidR="006A7DFD">
              <w:rPr>
                <w:rFonts w:eastAsia="Calibri" w:cs="Times New Roman"/>
                <w:sz w:val="24"/>
                <w:szCs w:val="24"/>
              </w:rPr>
              <w:t xml:space="preserve"> that Lob would eat too much and it would be expensive to keep hi</w:t>
            </w:r>
            <w:r w:rsidR="00C862A9">
              <w:rPr>
                <w:rFonts w:eastAsia="Calibri" w:cs="Times New Roman"/>
                <w:sz w:val="24"/>
                <w:szCs w:val="24"/>
              </w:rPr>
              <w:t>m healthy.  Mr. Pengelly decides</w:t>
            </w:r>
            <w:r w:rsidR="006A7DFD">
              <w:rPr>
                <w:rFonts w:eastAsia="Calibri" w:cs="Times New Roman"/>
                <w:sz w:val="24"/>
                <w:szCs w:val="24"/>
              </w:rPr>
              <w:t xml:space="preserve"> to keep Lob after he </w:t>
            </w:r>
            <w:r w:rsidR="00C862A9">
              <w:rPr>
                <w:rFonts w:eastAsia="Calibri" w:cs="Times New Roman"/>
                <w:sz w:val="24"/>
                <w:szCs w:val="24"/>
              </w:rPr>
              <w:t>learns</w:t>
            </w:r>
            <w:r w:rsidR="006A7DFD">
              <w:rPr>
                <w:rFonts w:eastAsia="Calibri" w:cs="Times New Roman"/>
                <w:sz w:val="24"/>
                <w:szCs w:val="24"/>
              </w:rPr>
              <w:t xml:space="preserve"> that Lob only eats “Two or three pounds of meat a day and some vegetables…”  Another reason for keeping Lob </w:t>
            </w:r>
            <w:r w:rsidR="00C862A9">
              <w:rPr>
                <w:rFonts w:eastAsia="Calibri" w:cs="Times New Roman"/>
                <w:sz w:val="24"/>
                <w:szCs w:val="24"/>
              </w:rPr>
              <w:t>is when he sees</w:t>
            </w:r>
            <w:r w:rsidR="006A7DFD">
              <w:rPr>
                <w:rFonts w:eastAsia="Calibri" w:cs="Times New Roman"/>
                <w:sz w:val="24"/>
                <w:szCs w:val="24"/>
              </w:rPr>
              <w:t xml:space="preserve"> the look in Sandy’s “swimming eyes and trembling lips” begging him to keep the dog.</w:t>
            </w:r>
          </w:p>
        </w:tc>
      </w:tr>
      <w:tr w:rsidR="00913326" w:rsidRPr="00F6604C">
        <w:trPr>
          <w:trHeight w:val="899"/>
        </w:trPr>
        <w:tc>
          <w:tcPr>
            <w:tcW w:w="6449" w:type="dxa"/>
          </w:tcPr>
          <w:p w:rsidR="00913326" w:rsidRPr="00F6604C" w:rsidRDefault="00D553CE" w:rsidP="009B0909">
            <w:pPr>
              <w:spacing w:after="0" w:line="240" w:lineRule="auto"/>
              <w:rPr>
                <w:rFonts w:eastAsia="Calibri" w:cs="Times New Roman"/>
                <w:sz w:val="24"/>
                <w:szCs w:val="24"/>
              </w:rPr>
            </w:pPr>
            <w:r>
              <w:rPr>
                <w:rFonts w:eastAsia="Calibri" w:cs="Times New Roman"/>
                <w:sz w:val="24"/>
                <w:szCs w:val="24"/>
              </w:rPr>
              <w:t xml:space="preserve">Reread paragraphs 50-52.  </w:t>
            </w:r>
            <w:r w:rsidR="00913326" w:rsidRPr="00F6604C">
              <w:rPr>
                <w:rFonts w:eastAsia="Calibri" w:cs="Times New Roman"/>
                <w:sz w:val="24"/>
                <w:szCs w:val="24"/>
              </w:rPr>
              <w:t xml:space="preserve">Find evidence </w:t>
            </w:r>
            <w:r>
              <w:rPr>
                <w:rFonts w:eastAsia="Calibri" w:cs="Times New Roman"/>
                <w:sz w:val="24"/>
                <w:szCs w:val="24"/>
              </w:rPr>
              <w:t xml:space="preserve">that shows </w:t>
            </w:r>
            <w:r w:rsidR="009B0909">
              <w:rPr>
                <w:rFonts w:eastAsia="Calibri" w:cs="Times New Roman"/>
                <w:sz w:val="24"/>
                <w:szCs w:val="24"/>
              </w:rPr>
              <w:t>how</w:t>
            </w:r>
            <w:r>
              <w:rPr>
                <w:rFonts w:eastAsia="Calibri" w:cs="Times New Roman"/>
                <w:sz w:val="24"/>
                <w:szCs w:val="24"/>
              </w:rPr>
              <w:t xml:space="preserve"> Lob is “Sandy’s dog.”</w:t>
            </w:r>
          </w:p>
        </w:tc>
        <w:tc>
          <w:tcPr>
            <w:tcW w:w="6449" w:type="dxa"/>
          </w:tcPr>
          <w:p w:rsidR="00913326" w:rsidRPr="00D553CE" w:rsidRDefault="00913326" w:rsidP="00D553CE">
            <w:pPr>
              <w:pStyle w:val="ListParagraph"/>
              <w:numPr>
                <w:ilvl w:val="0"/>
                <w:numId w:val="23"/>
              </w:numPr>
              <w:spacing w:after="0" w:line="240" w:lineRule="auto"/>
              <w:rPr>
                <w:rFonts w:eastAsia="Calibri"/>
                <w:sz w:val="24"/>
                <w:szCs w:val="24"/>
              </w:rPr>
            </w:pPr>
            <w:r w:rsidRPr="00D553CE">
              <w:rPr>
                <w:rFonts w:eastAsia="Calibri"/>
                <w:sz w:val="24"/>
                <w:szCs w:val="24"/>
              </w:rPr>
              <w:t>He slept by her bed</w:t>
            </w:r>
          </w:p>
          <w:p w:rsidR="00913326" w:rsidRPr="00F6604C" w:rsidRDefault="009B0909" w:rsidP="00913326">
            <w:pPr>
              <w:pStyle w:val="ListParagraph"/>
              <w:numPr>
                <w:ilvl w:val="0"/>
                <w:numId w:val="19"/>
              </w:numPr>
              <w:spacing w:after="0" w:line="240" w:lineRule="auto"/>
              <w:rPr>
                <w:rFonts w:eastAsia="Calibri"/>
                <w:sz w:val="24"/>
                <w:szCs w:val="24"/>
              </w:rPr>
            </w:pPr>
            <w:r>
              <w:rPr>
                <w:rFonts w:eastAsia="Calibri"/>
                <w:sz w:val="24"/>
                <w:szCs w:val="24"/>
              </w:rPr>
              <w:t>Follows</w:t>
            </w:r>
            <w:r w:rsidR="00913326" w:rsidRPr="00F6604C">
              <w:rPr>
                <w:rFonts w:eastAsia="Calibri"/>
                <w:sz w:val="24"/>
                <w:szCs w:val="24"/>
              </w:rPr>
              <w:t xml:space="preserve"> her everywhere</w:t>
            </w:r>
          </w:p>
          <w:p w:rsidR="00913326" w:rsidRPr="00F6604C" w:rsidRDefault="009B0909" w:rsidP="00913326">
            <w:pPr>
              <w:pStyle w:val="ListParagraph"/>
              <w:numPr>
                <w:ilvl w:val="0"/>
                <w:numId w:val="19"/>
              </w:numPr>
              <w:spacing w:after="0" w:line="240" w:lineRule="auto"/>
              <w:rPr>
                <w:rFonts w:eastAsia="Calibri"/>
                <w:sz w:val="24"/>
                <w:szCs w:val="24"/>
              </w:rPr>
            </w:pPr>
            <w:r>
              <w:rPr>
                <w:rFonts w:eastAsia="Calibri"/>
                <w:sz w:val="24"/>
                <w:szCs w:val="24"/>
              </w:rPr>
              <w:t>“</w:t>
            </w:r>
            <w:r w:rsidR="00913326" w:rsidRPr="00F6604C">
              <w:rPr>
                <w:rFonts w:eastAsia="Calibri"/>
                <w:sz w:val="24"/>
                <w:szCs w:val="24"/>
              </w:rPr>
              <w:t xml:space="preserve">Loved each other </w:t>
            </w:r>
            <w:r>
              <w:rPr>
                <w:rFonts w:eastAsia="Calibri"/>
                <w:i/>
                <w:sz w:val="24"/>
                <w:szCs w:val="24"/>
              </w:rPr>
              <w:t>devotedly”</w:t>
            </w:r>
            <w:r w:rsidR="00913326" w:rsidRPr="00F6604C">
              <w:rPr>
                <w:rFonts w:eastAsia="Calibri"/>
                <w:i/>
                <w:sz w:val="24"/>
                <w:szCs w:val="24"/>
              </w:rPr>
              <w:t xml:space="preserve"> </w:t>
            </w:r>
          </w:p>
        </w:tc>
      </w:tr>
      <w:tr w:rsidR="00913326" w:rsidRPr="00F6604C">
        <w:trPr>
          <w:trHeight w:val="899"/>
        </w:trPr>
        <w:tc>
          <w:tcPr>
            <w:tcW w:w="6449" w:type="dxa"/>
          </w:tcPr>
          <w:p w:rsidR="00913326" w:rsidRPr="00F6604C" w:rsidRDefault="00913326" w:rsidP="009B0909">
            <w:pPr>
              <w:spacing w:after="0" w:line="240" w:lineRule="auto"/>
              <w:rPr>
                <w:rFonts w:eastAsia="Calibri" w:cs="Times New Roman"/>
                <w:sz w:val="24"/>
                <w:szCs w:val="24"/>
              </w:rPr>
            </w:pPr>
            <w:r w:rsidRPr="00F6604C">
              <w:rPr>
                <w:rFonts w:eastAsia="Calibri" w:cs="Times New Roman"/>
                <w:sz w:val="24"/>
                <w:szCs w:val="24"/>
              </w:rPr>
              <w:t>Based o</w:t>
            </w:r>
            <w:r w:rsidR="003931A1">
              <w:rPr>
                <w:rFonts w:eastAsia="Calibri" w:cs="Times New Roman"/>
                <w:sz w:val="24"/>
                <w:szCs w:val="24"/>
              </w:rPr>
              <w:t>n the text and photo on page ___</w:t>
            </w:r>
            <w:r w:rsidRPr="00F6604C">
              <w:rPr>
                <w:rFonts w:eastAsia="Calibri" w:cs="Times New Roman"/>
                <w:sz w:val="24"/>
                <w:szCs w:val="24"/>
              </w:rPr>
              <w:t xml:space="preserve">, how does the author create a sense of suspense </w:t>
            </w:r>
            <w:r w:rsidR="009B0909">
              <w:rPr>
                <w:rFonts w:eastAsia="Calibri" w:cs="Times New Roman"/>
                <w:sz w:val="24"/>
                <w:szCs w:val="24"/>
              </w:rPr>
              <w:t>using</w:t>
            </w:r>
            <w:r w:rsidRPr="00F6604C">
              <w:rPr>
                <w:rFonts w:eastAsia="Calibri" w:cs="Times New Roman"/>
                <w:sz w:val="24"/>
                <w:szCs w:val="24"/>
              </w:rPr>
              <w:t xml:space="preserve"> the description of the setting?</w:t>
            </w:r>
            <w:r w:rsidRPr="00F6604C" w:rsidDel="00300540">
              <w:rPr>
                <w:rFonts w:eastAsia="Calibri" w:cs="Times New Roman"/>
                <w:sz w:val="24"/>
                <w:szCs w:val="24"/>
              </w:rPr>
              <w:t xml:space="preserve"> </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It is a visual of the author’s description of the setting of the narrow, steep, and twisting hill road.  It also shows the weather conditions that exist when the accident occurs. </w:t>
            </w:r>
            <w:r w:rsidR="009B0909">
              <w:rPr>
                <w:rFonts w:eastAsia="Calibri" w:cs="Times New Roman"/>
                <w:sz w:val="24"/>
                <w:szCs w:val="24"/>
              </w:rPr>
              <w:t xml:space="preserve"> </w:t>
            </w:r>
            <w:r w:rsidRPr="00F6604C">
              <w:rPr>
                <w:rFonts w:eastAsia="Calibri" w:cs="Times New Roman"/>
                <w:sz w:val="24"/>
                <w:szCs w:val="24"/>
              </w:rPr>
              <w:t>It illustrates how the author sets up the element of suspense.</w:t>
            </w:r>
          </w:p>
        </w:tc>
      </w:tr>
      <w:tr w:rsidR="00913326" w:rsidRPr="00F6604C">
        <w:trPr>
          <w:trHeight w:val="899"/>
        </w:trPr>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How did Sandy respond to the sound of Lob’s whine?</w:t>
            </w:r>
            <w:r w:rsidRPr="00F6604C" w:rsidDel="00300540">
              <w:rPr>
                <w:rFonts w:eastAsia="Calibri" w:cs="Times New Roman"/>
                <w:sz w:val="24"/>
                <w:szCs w:val="24"/>
              </w:rPr>
              <w:t xml:space="preserve"> </w:t>
            </w:r>
            <w:r w:rsidR="00BF51E5">
              <w:rPr>
                <w:rFonts w:eastAsia="Calibri" w:cs="Times New Roman"/>
                <w:sz w:val="24"/>
                <w:szCs w:val="24"/>
              </w:rPr>
              <w:t>(Paragraphs 95-100)</w:t>
            </w:r>
          </w:p>
        </w:tc>
        <w:tc>
          <w:tcPr>
            <w:tcW w:w="6449" w:type="dxa"/>
          </w:tcPr>
          <w:p w:rsidR="00913326" w:rsidRPr="00F6604C" w:rsidRDefault="002977EA" w:rsidP="002977EA">
            <w:pPr>
              <w:spacing w:after="0" w:line="240" w:lineRule="auto"/>
              <w:rPr>
                <w:rFonts w:eastAsia="Calibri" w:cs="Times New Roman"/>
                <w:sz w:val="24"/>
                <w:szCs w:val="24"/>
              </w:rPr>
            </w:pPr>
            <w:r>
              <w:rPr>
                <w:rFonts w:eastAsia="Calibri" w:cs="Times New Roman"/>
                <w:sz w:val="24"/>
                <w:szCs w:val="24"/>
              </w:rPr>
              <w:t>Sandy moves her head, opens</w:t>
            </w:r>
            <w:r w:rsidR="00913326" w:rsidRPr="00F6604C">
              <w:rPr>
                <w:rFonts w:eastAsia="Calibri" w:cs="Times New Roman"/>
                <w:sz w:val="24"/>
                <w:szCs w:val="24"/>
              </w:rPr>
              <w:t xml:space="preserve"> her eyes and quietly </w:t>
            </w:r>
            <w:r>
              <w:rPr>
                <w:rFonts w:eastAsia="Calibri" w:cs="Times New Roman"/>
                <w:sz w:val="24"/>
                <w:szCs w:val="24"/>
              </w:rPr>
              <w:t>calls</w:t>
            </w:r>
            <w:r w:rsidR="00913326" w:rsidRPr="00F6604C">
              <w:rPr>
                <w:rFonts w:eastAsia="Calibri" w:cs="Times New Roman"/>
                <w:sz w:val="24"/>
                <w:szCs w:val="24"/>
              </w:rPr>
              <w:t xml:space="preserve"> Lob</w:t>
            </w:r>
            <w:r>
              <w:rPr>
                <w:rFonts w:eastAsia="Calibri" w:cs="Times New Roman"/>
                <w:sz w:val="24"/>
                <w:szCs w:val="24"/>
              </w:rPr>
              <w:t xml:space="preserve"> towards her</w:t>
            </w:r>
            <w:r w:rsidR="00913326" w:rsidRPr="00F6604C">
              <w:rPr>
                <w:rFonts w:eastAsia="Calibri" w:cs="Times New Roman"/>
                <w:sz w:val="24"/>
                <w:szCs w:val="24"/>
              </w:rPr>
              <w:t xml:space="preserve">. </w:t>
            </w:r>
            <w:r>
              <w:rPr>
                <w:rFonts w:eastAsia="Calibri" w:cs="Times New Roman"/>
                <w:sz w:val="24"/>
                <w:szCs w:val="24"/>
              </w:rPr>
              <w:t xml:space="preserve"> She moves</w:t>
            </w:r>
            <w:r w:rsidR="00913326" w:rsidRPr="00F6604C">
              <w:rPr>
                <w:rFonts w:eastAsia="Calibri" w:cs="Times New Roman"/>
                <w:sz w:val="24"/>
                <w:szCs w:val="24"/>
              </w:rPr>
              <w:t xml:space="preserve"> her hand and </w:t>
            </w:r>
            <w:r>
              <w:rPr>
                <w:rFonts w:eastAsia="Calibri" w:cs="Times New Roman"/>
                <w:sz w:val="24"/>
                <w:szCs w:val="24"/>
              </w:rPr>
              <w:t>gives</w:t>
            </w:r>
            <w:r w:rsidR="00913326" w:rsidRPr="00F6604C">
              <w:rPr>
                <w:rFonts w:eastAsia="Calibri" w:cs="Times New Roman"/>
                <w:sz w:val="24"/>
                <w:szCs w:val="24"/>
              </w:rPr>
              <w:t xml:space="preserve"> Lob a pat. It was the first time she had moved since the accident. </w:t>
            </w:r>
          </w:p>
        </w:tc>
      </w:tr>
      <w:tr w:rsidR="00913326" w:rsidRPr="00F6604C">
        <w:trPr>
          <w:trHeight w:val="899"/>
        </w:trPr>
        <w:tc>
          <w:tcPr>
            <w:tcW w:w="6449" w:type="dxa"/>
          </w:tcPr>
          <w:p w:rsidR="00913326" w:rsidRPr="00BF51E5" w:rsidRDefault="00542EC8" w:rsidP="00913326">
            <w:pPr>
              <w:keepNext/>
              <w:keepLines/>
              <w:spacing w:before="240" w:after="0" w:line="240" w:lineRule="auto"/>
              <w:outlineLvl w:val="0"/>
              <w:rPr>
                <w:rFonts w:eastAsia="Calibri" w:cs="Times New Roman"/>
                <w:sz w:val="24"/>
                <w:szCs w:val="24"/>
              </w:rPr>
            </w:pPr>
            <w:r w:rsidRPr="00F6604C">
              <w:rPr>
                <w:rFonts w:eastAsia="Calibri" w:cs="Times New Roman"/>
                <w:sz w:val="24"/>
                <w:szCs w:val="24"/>
              </w:rPr>
              <w:t>Describe Sandy’s condition before and after Lob’s visit.  What does this reveal about the strength of their bond?</w:t>
            </w:r>
          </w:p>
        </w:tc>
        <w:tc>
          <w:tcPr>
            <w:tcW w:w="6449" w:type="dxa"/>
          </w:tcPr>
          <w:p w:rsidR="00BF51E5" w:rsidRDefault="00BF51E5" w:rsidP="004953CB">
            <w:pPr>
              <w:spacing w:after="0" w:line="240" w:lineRule="auto"/>
              <w:rPr>
                <w:rFonts w:eastAsia="Calibri" w:cs="Times New Roman"/>
                <w:sz w:val="24"/>
                <w:szCs w:val="24"/>
              </w:rPr>
            </w:pPr>
            <w:r>
              <w:rPr>
                <w:rFonts w:eastAsia="Calibri" w:cs="Times New Roman"/>
                <w:sz w:val="24"/>
                <w:szCs w:val="24"/>
              </w:rPr>
              <w:t>Sandy’s condition before Lob’s visit:</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“Sandy was unconscious…”</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“She was given transfusions to replace all the blood she had lost.”</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 xml:space="preserve">“The broken bones were set and put in slings and cradles.”  </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“…Sandy showed no signs of recovering consciousness.”</w:t>
            </w:r>
          </w:p>
          <w:p w:rsidR="00BF51E5" w:rsidRDefault="00BF51E5" w:rsidP="004953CB">
            <w:pPr>
              <w:spacing w:after="0" w:line="240" w:lineRule="auto"/>
              <w:rPr>
                <w:rFonts w:eastAsia="Calibri" w:cs="Times New Roman"/>
                <w:sz w:val="24"/>
                <w:szCs w:val="24"/>
              </w:rPr>
            </w:pPr>
          </w:p>
          <w:p w:rsidR="00BF51E5" w:rsidRDefault="00BF51E5" w:rsidP="004953CB">
            <w:pPr>
              <w:spacing w:after="0" w:line="240" w:lineRule="auto"/>
              <w:rPr>
                <w:rFonts w:eastAsia="Calibri" w:cs="Times New Roman"/>
                <w:sz w:val="24"/>
                <w:szCs w:val="24"/>
              </w:rPr>
            </w:pPr>
            <w:r>
              <w:rPr>
                <w:rFonts w:eastAsia="Calibri" w:cs="Times New Roman"/>
                <w:sz w:val="24"/>
                <w:szCs w:val="24"/>
              </w:rPr>
              <w:t>Sandy’s condition after Lob’s visit:</w:t>
            </w:r>
          </w:p>
          <w:p w:rsidR="00BF51E5" w:rsidRPr="00974B3F" w:rsidRDefault="00BF51E5" w:rsidP="00974B3F">
            <w:pPr>
              <w:pStyle w:val="ListParagraph"/>
              <w:numPr>
                <w:ilvl w:val="0"/>
                <w:numId w:val="24"/>
              </w:numPr>
              <w:spacing w:after="0" w:line="240" w:lineRule="auto"/>
              <w:rPr>
                <w:rFonts w:eastAsia="Calibri"/>
                <w:sz w:val="24"/>
                <w:szCs w:val="24"/>
              </w:rPr>
            </w:pPr>
            <w:r w:rsidRPr="00974B3F">
              <w:rPr>
                <w:rFonts w:eastAsia="Calibri"/>
                <w:sz w:val="24"/>
                <w:szCs w:val="24"/>
              </w:rPr>
              <w:t>“At the sound of that whine Sandy stirred just a little.  She signed and moved her head…”</w:t>
            </w:r>
          </w:p>
          <w:p w:rsidR="00BF51E5" w:rsidRP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“…Sandy turned her head right over.  Her eyes opened, looking at the door.”</w:t>
            </w:r>
          </w:p>
          <w:p w:rsidR="00974B3F" w:rsidRP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She called out to Lob several time.</w:t>
            </w:r>
          </w:p>
          <w:p w:rsid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Sandy moved her le</w:t>
            </w:r>
            <w:r w:rsidR="002977EA">
              <w:rPr>
                <w:rFonts w:eastAsia="Calibri"/>
                <w:sz w:val="24"/>
                <w:szCs w:val="24"/>
              </w:rPr>
              <w:t>f</w:t>
            </w:r>
            <w:r w:rsidRPr="00974B3F">
              <w:rPr>
                <w:rFonts w:eastAsia="Calibri"/>
                <w:sz w:val="24"/>
                <w:szCs w:val="24"/>
              </w:rPr>
              <w:t>t arm…feeling, as she always did in the mornings, for Lob’s furry head.”</w:t>
            </w:r>
          </w:p>
          <w:p w:rsidR="00974B3F" w:rsidRPr="00974B3F" w:rsidRDefault="00974B3F" w:rsidP="00974B3F">
            <w:pPr>
              <w:pStyle w:val="ListParagraph"/>
              <w:spacing w:after="0" w:line="240" w:lineRule="auto"/>
              <w:rPr>
                <w:rFonts w:eastAsia="Calibri"/>
                <w:sz w:val="24"/>
                <w:szCs w:val="24"/>
              </w:rPr>
            </w:pPr>
          </w:p>
          <w:p w:rsidR="00913326" w:rsidRPr="00F6604C" w:rsidRDefault="002977EA" w:rsidP="002977EA">
            <w:pPr>
              <w:spacing w:after="0" w:line="240" w:lineRule="auto"/>
              <w:rPr>
                <w:rFonts w:eastAsia="Calibri" w:cs="Times New Roman"/>
                <w:sz w:val="24"/>
                <w:szCs w:val="24"/>
              </w:rPr>
            </w:pPr>
            <w:r>
              <w:rPr>
                <w:rFonts w:eastAsia="Calibri" w:cs="Times New Roman"/>
                <w:sz w:val="24"/>
                <w:szCs w:val="24"/>
              </w:rPr>
              <w:t>Sandy’s reaction towards Lob’s presence by her bedside in the hospital reveals the remarkable strength of their bond.  Their</w:t>
            </w:r>
            <w:r w:rsidR="00542EC8" w:rsidRPr="00F6604C">
              <w:rPr>
                <w:rFonts w:eastAsia="Calibri" w:cs="Times New Roman"/>
                <w:sz w:val="24"/>
                <w:szCs w:val="24"/>
              </w:rPr>
              <w:t xml:space="preserve"> </w:t>
            </w:r>
            <w:r>
              <w:rPr>
                <w:rFonts w:eastAsia="Calibri" w:cs="Times New Roman"/>
                <w:sz w:val="24"/>
                <w:szCs w:val="24"/>
              </w:rPr>
              <w:t>mutual love and loyalty developed</w:t>
            </w:r>
            <w:r w:rsidR="00542EC8" w:rsidRPr="00F6604C">
              <w:rPr>
                <w:rFonts w:eastAsia="Calibri" w:cs="Times New Roman"/>
                <w:sz w:val="24"/>
                <w:szCs w:val="24"/>
              </w:rPr>
              <w:t xml:space="preserve"> over time </w:t>
            </w:r>
            <w:r>
              <w:rPr>
                <w:rFonts w:eastAsia="Calibri" w:cs="Times New Roman"/>
                <w:sz w:val="24"/>
                <w:szCs w:val="24"/>
              </w:rPr>
              <w:t xml:space="preserve">and </w:t>
            </w:r>
            <w:r w:rsidR="00542EC8" w:rsidRPr="00F6604C">
              <w:rPr>
                <w:rFonts w:eastAsia="Calibri" w:cs="Times New Roman"/>
                <w:sz w:val="24"/>
                <w:szCs w:val="24"/>
              </w:rPr>
              <w:t>can overcome insurmountable obstacles</w:t>
            </w:r>
            <w:r>
              <w:rPr>
                <w:rFonts w:eastAsia="Calibri" w:cs="Times New Roman"/>
                <w:sz w:val="24"/>
                <w:szCs w:val="24"/>
              </w:rPr>
              <w:t>, even a coma.</w:t>
            </w:r>
          </w:p>
        </w:tc>
      </w:tr>
    </w:tbl>
    <w:p w:rsidR="00BF51E5" w:rsidRDefault="00BF51E5" w:rsidP="00913326">
      <w:pPr>
        <w:spacing w:after="0" w:line="360" w:lineRule="auto"/>
        <w:rPr>
          <w:sz w:val="28"/>
          <w:szCs w:val="28"/>
          <w:u w:val="single"/>
        </w:rPr>
      </w:pPr>
    </w:p>
    <w:p w:rsidR="00BF51E5" w:rsidRDefault="00BF51E5" w:rsidP="00913326">
      <w:pPr>
        <w:spacing w:after="0" w:line="360" w:lineRule="auto"/>
        <w:rPr>
          <w:sz w:val="28"/>
          <w:szCs w:val="28"/>
          <w:u w:val="single"/>
        </w:rPr>
      </w:pPr>
    </w:p>
    <w:p w:rsidR="00913326" w:rsidRPr="00F6604C" w:rsidRDefault="00913326" w:rsidP="00913326">
      <w:pPr>
        <w:spacing w:after="0" w:line="360" w:lineRule="auto"/>
        <w:rPr>
          <w:sz w:val="28"/>
          <w:szCs w:val="28"/>
          <w:u w:val="single"/>
        </w:rPr>
      </w:pPr>
      <w:r w:rsidRPr="00F6604C">
        <w:rPr>
          <w:sz w:val="28"/>
          <w:szCs w:val="28"/>
          <w:u w:val="single"/>
        </w:rPr>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913326" w:rsidRPr="00F6604C">
        <w:trPr>
          <w:trHeight w:val="377"/>
        </w:trPr>
        <w:tc>
          <w:tcPr>
            <w:tcW w:w="738" w:type="dxa"/>
          </w:tcPr>
          <w:p w:rsidR="00913326" w:rsidRPr="00F6604C" w:rsidRDefault="00913326" w:rsidP="00913326">
            <w:pPr>
              <w:spacing w:after="0" w:line="240" w:lineRule="auto"/>
              <w:contextualSpacing/>
            </w:pPr>
          </w:p>
        </w:tc>
        <w:tc>
          <w:tcPr>
            <w:tcW w:w="5885" w:type="dxa"/>
          </w:tcPr>
          <w:p w:rsidR="00913326" w:rsidRPr="00F6604C" w:rsidRDefault="00913326" w:rsidP="00913326">
            <w:pPr>
              <w:spacing w:after="0" w:line="240" w:lineRule="auto"/>
              <w:contextualSpacing/>
              <w:jc w:val="center"/>
              <w:rPr>
                <w:b/>
              </w:rPr>
            </w:pPr>
            <w:r w:rsidRPr="00F6604C">
              <w:rPr>
                <w:b/>
              </w:rPr>
              <w:t>These words require less time to learn</w:t>
            </w:r>
          </w:p>
          <w:p w:rsidR="00913326" w:rsidRPr="00F6604C" w:rsidRDefault="00913326" w:rsidP="00913326">
            <w:pPr>
              <w:spacing w:after="0" w:line="240" w:lineRule="auto"/>
              <w:contextualSpacing/>
              <w:jc w:val="center"/>
              <w:rPr>
                <w:sz w:val="20"/>
              </w:rPr>
            </w:pPr>
            <w:r w:rsidRPr="00F6604C">
              <w:rPr>
                <w:sz w:val="20"/>
              </w:rPr>
              <w:t>(They are concrete or describe an object/event/</w:t>
            </w:r>
          </w:p>
          <w:p w:rsidR="00913326" w:rsidRPr="00F6604C" w:rsidRDefault="00913326" w:rsidP="00913326">
            <w:pPr>
              <w:spacing w:after="0" w:line="240" w:lineRule="auto"/>
              <w:contextualSpacing/>
              <w:jc w:val="center"/>
            </w:pPr>
            <w:r w:rsidRPr="00F6604C">
              <w:rPr>
                <w:sz w:val="20"/>
              </w:rPr>
              <w:t>process/characteristic that is familiar to students)</w:t>
            </w:r>
          </w:p>
        </w:tc>
        <w:tc>
          <w:tcPr>
            <w:tcW w:w="6553" w:type="dxa"/>
          </w:tcPr>
          <w:p w:rsidR="00913326" w:rsidRPr="00F6604C" w:rsidRDefault="00913326" w:rsidP="00913326">
            <w:pPr>
              <w:spacing w:after="0" w:line="240" w:lineRule="auto"/>
              <w:contextualSpacing/>
              <w:jc w:val="center"/>
              <w:rPr>
                <w:b/>
              </w:rPr>
            </w:pPr>
            <w:r w:rsidRPr="00F6604C">
              <w:rPr>
                <w:b/>
              </w:rPr>
              <w:t>These words require more time to learn</w:t>
            </w:r>
          </w:p>
          <w:p w:rsidR="00913326" w:rsidRPr="00F6604C" w:rsidRDefault="00913326" w:rsidP="00913326">
            <w:pPr>
              <w:spacing w:after="0" w:line="240" w:lineRule="auto"/>
              <w:contextualSpacing/>
              <w:jc w:val="center"/>
              <w:rPr>
                <w:sz w:val="20"/>
              </w:rPr>
            </w:pPr>
            <w:r w:rsidRPr="00F6604C">
              <w:rPr>
                <w:sz w:val="20"/>
              </w:rPr>
              <w:t xml:space="preserve">(They are abstract, have multiple meanings, are a part </w:t>
            </w:r>
          </w:p>
          <w:p w:rsidR="00913326" w:rsidRPr="00F6604C" w:rsidRDefault="00913326" w:rsidP="00913326">
            <w:pPr>
              <w:spacing w:after="0" w:line="240" w:lineRule="auto"/>
              <w:contextualSpacing/>
              <w:jc w:val="center"/>
              <w:rPr>
                <w:sz w:val="20"/>
              </w:rPr>
            </w:pPr>
            <w:r w:rsidRPr="00F6604C">
              <w:rPr>
                <w:sz w:val="20"/>
              </w:rPr>
              <w:t>of a word family, or are likely to appear again in future texts)</w:t>
            </w:r>
          </w:p>
        </w:tc>
      </w:tr>
      <w:tr w:rsidR="00913326" w:rsidRPr="00F6604C">
        <w:trPr>
          <w:cantSplit/>
          <w:trHeight w:val="3230"/>
        </w:trPr>
        <w:tc>
          <w:tcPr>
            <w:tcW w:w="738" w:type="dxa"/>
            <w:textDirection w:val="btLr"/>
          </w:tcPr>
          <w:p w:rsidR="00913326" w:rsidRPr="00F6604C" w:rsidRDefault="00913326" w:rsidP="00913326">
            <w:pPr>
              <w:spacing w:after="0" w:line="240" w:lineRule="auto"/>
              <w:ind w:left="113" w:right="113"/>
              <w:contextualSpacing/>
              <w:jc w:val="center"/>
              <w:rPr>
                <w:b/>
              </w:rPr>
            </w:pPr>
            <w:r w:rsidRPr="00F6604C">
              <w:rPr>
                <w:b/>
              </w:rPr>
              <w:t>Meaning can be learned from context</w:t>
            </w:r>
          </w:p>
        </w:tc>
        <w:tc>
          <w:tcPr>
            <w:tcW w:w="5885"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Seized</w:t>
            </w:r>
          </w:p>
          <w:p w:rsidR="003931A1" w:rsidRDefault="003931A1" w:rsidP="00913326">
            <w:pPr>
              <w:spacing w:after="0" w:line="240" w:lineRule="auto"/>
              <w:contextualSpacing/>
            </w:pPr>
            <w:r>
              <w:t>Erupt</w:t>
            </w:r>
          </w:p>
          <w:p w:rsidR="003931A1" w:rsidRDefault="003931A1" w:rsidP="00913326">
            <w:pPr>
              <w:spacing w:after="0" w:line="240" w:lineRule="auto"/>
              <w:contextualSpacing/>
            </w:pPr>
            <w:r>
              <w:t>Accompanied</w:t>
            </w:r>
          </w:p>
          <w:p w:rsidR="003931A1" w:rsidRDefault="003931A1" w:rsidP="00913326">
            <w:pPr>
              <w:spacing w:after="0" w:line="240" w:lineRule="auto"/>
              <w:contextualSpacing/>
            </w:pPr>
            <w:r>
              <w:t>Parting</w:t>
            </w:r>
          </w:p>
          <w:p w:rsidR="003931A1" w:rsidRDefault="003931A1" w:rsidP="00913326">
            <w:pPr>
              <w:spacing w:after="0" w:line="240" w:lineRule="auto"/>
              <w:contextualSpacing/>
            </w:pPr>
            <w:r>
              <w:t>Lonesome</w:t>
            </w:r>
          </w:p>
          <w:p w:rsidR="003931A1" w:rsidRDefault="003931A1" w:rsidP="00913326">
            <w:pPr>
              <w:spacing w:after="0" w:line="240" w:lineRule="auto"/>
              <w:contextualSpacing/>
            </w:pPr>
            <w:r>
              <w:t>Hurtle</w:t>
            </w:r>
          </w:p>
          <w:p w:rsidR="003931A1" w:rsidRDefault="003931A1" w:rsidP="00913326">
            <w:pPr>
              <w:spacing w:after="0" w:line="240" w:lineRule="auto"/>
              <w:contextualSpacing/>
            </w:pPr>
            <w:r>
              <w:t>Unconscious</w:t>
            </w:r>
          </w:p>
          <w:p w:rsidR="003931A1" w:rsidRDefault="003931A1" w:rsidP="00913326">
            <w:pPr>
              <w:spacing w:after="0" w:line="240" w:lineRule="auto"/>
              <w:contextualSpacing/>
            </w:pPr>
            <w:r>
              <w:t>Forbidden</w:t>
            </w:r>
          </w:p>
          <w:p w:rsidR="00913326" w:rsidRPr="00F6604C" w:rsidRDefault="003931A1" w:rsidP="00913326">
            <w:pPr>
              <w:spacing w:after="0" w:line="240" w:lineRule="auto"/>
              <w:contextualSpacing/>
            </w:pPr>
            <w:proofErr w:type="gramStart"/>
            <w:r>
              <w:t>gadgets</w:t>
            </w:r>
            <w:proofErr w:type="gramEnd"/>
          </w:p>
          <w:p w:rsidR="00913326" w:rsidRDefault="00913326" w:rsidP="00913326">
            <w:pPr>
              <w:spacing w:after="0" w:line="240" w:lineRule="auto"/>
              <w:contextualSpacing/>
            </w:pPr>
          </w:p>
          <w:p w:rsidR="003E1EB0" w:rsidRDefault="003E1EB0" w:rsidP="00913326">
            <w:pPr>
              <w:spacing w:after="0" w:line="240" w:lineRule="auto"/>
              <w:contextualSpacing/>
            </w:pPr>
          </w:p>
          <w:p w:rsidR="003E1EB0" w:rsidRPr="00F6604C" w:rsidRDefault="003E1EB0" w:rsidP="00913326">
            <w:pPr>
              <w:spacing w:after="0" w:line="240" w:lineRule="auto"/>
              <w:contextualSpacing/>
            </w:pPr>
          </w:p>
        </w:tc>
        <w:tc>
          <w:tcPr>
            <w:tcW w:w="6553"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Glance</w:t>
            </w:r>
          </w:p>
          <w:p w:rsidR="003931A1" w:rsidRDefault="003931A1" w:rsidP="00913326">
            <w:pPr>
              <w:spacing w:after="0" w:line="240" w:lineRule="auto"/>
              <w:contextualSpacing/>
            </w:pPr>
            <w:r>
              <w:t>Reluctant</w:t>
            </w:r>
          </w:p>
          <w:p w:rsidR="003931A1" w:rsidRDefault="003931A1" w:rsidP="00913326">
            <w:pPr>
              <w:spacing w:after="0" w:line="240" w:lineRule="auto"/>
              <w:contextualSpacing/>
            </w:pPr>
            <w:r>
              <w:t>Melancholy</w:t>
            </w:r>
          </w:p>
          <w:p w:rsidR="003931A1" w:rsidRDefault="003931A1" w:rsidP="00913326">
            <w:pPr>
              <w:spacing w:after="0" w:line="240" w:lineRule="auto"/>
              <w:contextualSpacing/>
            </w:pPr>
            <w:r>
              <w:t>Dutifully</w:t>
            </w:r>
          </w:p>
          <w:p w:rsidR="003931A1" w:rsidRDefault="003931A1" w:rsidP="00913326">
            <w:pPr>
              <w:spacing w:after="0" w:line="240" w:lineRule="auto"/>
              <w:contextualSpacing/>
            </w:pPr>
            <w:r>
              <w:t>Inconsiderateness</w:t>
            </w:r>
          </w:p>
          <w:p w:rsidR="003931A1" w:rsidRDefault="003931A1" w:rsidP="00913326">
            <w:pPr>
              <w:spacing w:after="0" w:line="240" w:lineRule="auto"/>
              <w:contextualSpacing/>
            </w:pPr>
            <w:r>
              <w:t>Aggrieved</w:t>
            </w:r>
          </w:p>
          <w:p w:rsidR="003931A1" w:rsidRDefault="003931A1" w:rsidP="00913326">
            <w:pPr>
              <w:spacing w:after="0" w:line="240" w:lineRule="auto"/>
              <w:contextualSpacing/>
            </w:pPr>
            <w:r>
              <w:t>Regulations</w:t>
            </w:r>
          </w:p>
          <w:p w:rsidR="00D53914" w:rsidRPr="00F6604C" w:rsidRDefault="003931A1" w:rsidP="00913326">
            <w:pPr>
              <w:spacing w:after="0" w:line="240" w:lineRule="auto"/>
              <w:contextualSpacing/>
            </w:pPr>
            <w:r>
              <w:t>Fiercely</w:t>
            </w:r>
          </w:p>
          <w:p w:rsidR="00913326" w:rsidRPr="00F6604C" w:rsidRDefault="00913326" w:rsidP="004953CB">
            <w:pPr>
              <w:spacing w:after="0" w:line="240" w:lineRule="auto"/>
              <w:contextualSpacing/>
            </w:pPr>
          </w:p>
        </w:tc>
      </w:tr>
      <w:tr w:rsidR="00913326" w:rsidRPr="00F6604C">
        <w:trPr>
          <w:cantSplit/>
          <w:trHeight w:val="3860"/>
        </w:trPr>
        <w:tc>
          <w:tcPr>
            <w:tcW w:w="738" w:type="dxa"/>
            <w:textDirection w:val="btLr"/>
          </w:tcPr>
          <w:p w:rsidR="00913326" w:rsidRPr="00F6604C" w:rsidRDefault="00913326" w:rsidP="00913326">
            <w:pPr>
              <w:spacing w:after="0" w:line="240" w:lineRule="auto"/>
              <w:ind w:left="113" w:right="113"/>
              <w:contextualSpacing/>
              <w:jc w:val="center"/>
              <w:rPr>
                <w:b/>
              </w:rPr>
            </w:pPr>
            <w:r w:rsidRPr="00F6604C">
              <w:rPr>
                <w:b/>
              </w:rPr>
              <w:t>Meaning needs to be provided</w:t>
            </w:r>
          </w:p>
        </w:tc>
        <w:tc>
          <w:tcPr>
            <w:tcW w:w="5885" w:type="dxa"/>
          </w:tcPr>
          <w:p w:rsidR="00C57732" w:rsidRPr="00F6604C" w:rsidRDefault="003C3DC6" w:rsidP="00C57732">
            <w:pPr>
              <w:spacing w:after="0" w:line="240" w:lineRule="auto"/>
              <w:contextualSpacing/>
            </w:pPr>
            <w:proofErr w:type="gramStart"/>
            <w:r w:rsidRPr="00F6604C">
              <w:t>atone</w:t>
            </w:r>
            <w:proofErr w:type="gramEnd"/>
          </w:p>
          <w:p w:rsidR="003931A1" w:rsidRDefault="003931A1" w:rsidP="00C57732">
            <w:pPr>
              <w:spacing w:after="0" w:line="240" w:lineRule="auto"/>
              <w:contextualSpacing/>
            </w:pPr>
            <w:proofErr w:type="gramStart"/>
            <w:r>
              <w:t>decisively</w:t>
            </w:r>
            <w:proofErr w:type="gramEnd"/>
          </w:p>
          <w:p w:rsidR="003931A1" w:rsidRDefault="003931A1" w:rsidP="00C57732">
            <w:pPr>
              <w:spacing w:after="0" w:line="240" w:lineRule="auto"/>
              <w:contextualSpacing/>
            </w:pPr>
            <w:proofErr w:type="gramStart"/>
            <w:r>
              <w:t>instinctively</w:t>
            </w:r>
            <w:proofErr w:type="gramEnd"/>
          </w:p>
          <w:p w:rsidR="003931A1" w:rsidRDefault="003931A1" w:rsidP="00C57732">
            <w:pPr>
              <w:spacing w:after="0" w:line="240" w:lineRule="auto"/>
              <w:contextualSpacing/>
            </w:pPr>
            <w:proofErr w:type="gramStart"/>
            <w:r>
              <w:t>beaming</w:t>
            </w:r>
            <w:proofErr w:type="gramEnd"/>
          </w:p>
          <w:p w:rsidR="003931A1" w:rsidRDefault="003931A1" w:rsidP="00C57732">
            <w:pPr>
              <w:spacing w:after="0" w:line="240" w:lineRule="auto"/>
              <w:contextualSpacing/>
            </w:pPr>
            <w:proofErr w:type="gramStart"/>
            <w:r>
              <w:t>harbor</w:t>
            </w:r>
            <w:proofErr w:type="gramEnd"/>
          </w:p>
          <w:p w:rsidR="003931A1" w:rsidRDefault="003931A1" w:rsidP="00C57732">
            <w:pPr>
              <w:spacing w:after="0" w:line="240" w:lineRule="auto"/>
              <w:contextualSpacing/>
            </w:pPr>
            <w:proofErr w:type="gramStart"/>
            <w:r>
              <w:t>resolutions</w:t>
            </w:r>
            <w:proofErr w:type="gramEnd"/>
          </w:p>
          <w:p w:rsidR="003931A1" w:rsidRDefault="003931A1" w:rsidP="00C57732">
            <w:pPr>
              <w:spacing w:after="0" w:line="240" w:lineRule="auto"/>
              <w:contextualSpacing/>
            </w:pPr>
            <w:proofErr w:type="gramStart"/>
            <w:r>
              <w:t>disinfectant</w:t>
            </w:r>
            <w:proofErr w:type="gramEnd"/>
          </w:p>
          <w:p w:rsidR="003931A1" w:rsidRDefault="003931A1" w:rsidP="00C57732">
            <w:pPr>
              <w:spacing w:after="0" w:line="240" w:lineRule="auto"/>
              <w:contextualSpacing/>
            </w:pPr>
            <w:proofErr w:type="gramStart"/>
            <w:r>
              <w:t>weary</w:t>
            </w:r>
            <w:proofErr w:type="gramEnd"/>
          </w:p>
          <w:p w:rsidR="003931A1" w:rsidRDefault="003931A1" w:rsidP="00C57732">
            <w:pPr>
              <w:spacing w:after="0" w:line="240" w:lineRule="auto"/>
              <w:contextualSpacing/>
            </w:pPr>
            <w:proofErr w:type="gramStart"/>
            <w:r>
              <w:t>pedigreed</w:t>
            </w:r>
            <w:proofErr w:type="gramEnd"/>
          </w:p>
          <w:p w:rsidR="003931A1" w:rsidRDefault="003931A1" w:rsidP="00C57732">
            <w:pPr>
              <w:spacing w:after="0" w:line="240" w:lineRule="auto"/>
              <w:contextualSpacing/>
            </w:pPr>
            <w:proofErr w:type="gramStart"/>
            <w:r>
              <w:t>shrouds</w:t>
            </w:r>
            <w:proofErr w:type="gramEnd"/>
          </w:p>
          <w:p w:rsidR="003931A1" w:rsidRDefault="003931A1" w:rsidP="00C57732">
            <w:pPr>
              <w:spacing w:after="0" w:line="240" w:lineRule="auto"/>
              <w:contextualSpacing/>
            </w:pPr>
            <w:proofErr w:type="gramStart"/>
            <w:r>
              <w:t>devotedly</w:t>
            </w:r>
            <w:proofErr w:type="gramEnd"/>
          </w:p>
          <w:p w:rsidR="003931A1" w:rsidRDefault="003931A1" w:rsidP="00C57732">
            <w:pPr>
              <w:spacing w:after="0" w:line="240" w:lineRule="auto"/>
              <w:contextualSpacing/>
            </w:pPr>
            <w:proofErr w:type="gramStart"/>
            <w:r>
              <w:t>concussed</w:t>
            </w:r>
            <w:proofErr w:type="gramEnd"/>
          </w:p>
          <w:p w:rsidR="00C57732" w:rsidRPr="00F6604C" w:rsidRDefault="003931A1" w:rsidP="00C57732">
            <w:pPr>
              <w:spacing w:after="0" w:line="240" w:lineRule="auto"/>
              <w:contextualSpacing/>
            </w:pPr>
            <w:proofErr w:type="gramStart"/>
            <w:r>
              <w:t>forbidden</w:t>
            </w:r>
            <w:proofErr w:type="gramEnd"/>
            <w:r>
              <w:t>, dislodge</w:t>
            </w:r>
          </w:p>
          <w:p w:rsidR="00913326" w:rsidRPr="00F6604C" w:rsidRDefault="00913326" w:rsidP="004953CB">
            <w:pPr>
              <w:spacing w:after="0" w:line="240" w:lineRule="auto"/>
              <w:contextualSpacing/>
            </w:pPr>
          </w:p>
        </w:tc>
        <w:tc>
          <w:tcPr>
            <w:tcW w:w="6553"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Forcibly</w:t>
            </w:r>
          </w:p>
          <w:p w:rsidR="003931A1" w:rsidRDefault="003931A1" w:rsidP="00913326">
            <w:pPr>
              <w:spacing w:after="0" w:line="240" w:lineRule="auto"/>
              <w:contextualSpacing/>
            </w:pPr>
            <w:r>
              <w:t>Spoiled</w:t>
            </w:r>
          </w:p>
          <w:p w:rsidR="003931A1" w:rsidRDefault="003931A1" w:rsidP="00913326">
            <w:pPr>
              <w:spacing w:after="0" w:line="240" w:lineRule="auto"/>
              <w:contextualSpacing/>
            </w:pPr>
            <w:r>
              <w:t>Objections</w:t>
            </w:r>
          </w:p>
          <w:p w:rsidR="003931A1" w:rsidRDefault="003931A1" w:rsidP="00913326">
            <w:pPr>
              <w:spacing w:after="0" w:line="240" w:lineRule="auto"/>
              <w:contextualSpacing/>
            </w:pPr>
            <w:r>
              <w:t>Dignified</w:t>
            </w:r>
          </w:p>
          <w:p w:rsidR="003931A1" w:rsidRDefault="003931A1" w:rsidP="00913326">
            <w:pPr>
              <w:spacing w:after="0" w:line="240" w:lineRule="auto"/>
              <w:contextualSpacing/>
            </w:pPr>
            <w:r>
              <w:t>Intimated, intimate, intimidation</w:t>
            </w:r>
          </w:p>
          <w:p w:rsidR="003931A1" w:rsidRDefault="003931A1" w:rsidP="00913326">
            <w:pPr>
              <w:spacing w:after="0" w:line="240" w:lineRule="auto"/>
              <w:contextualSpacing/>
            </w:pPr>
            <w:r>
              <w:t>Constitution, coma</w:t>
            </w:r>
          </w:p>
          <w:p w:rsidR="003931A1" w:rsidRDefault="003931A1" w:rsidP="00913326">
            <w:pPr>
              <w:spacing w:after="0" w:line="240" w:lineRule="auto"/>
              <w:contextualSpacing/>
            </w:pPr>
            <w:r>
              <w:t>Grieve, grievance</w:t>
            </w:r>
          </w:p>
          <w:p w:rsidR="00913326" w:rsidRPr="00F6604C" w:rsidRDefault="003931A1" w:rsidP="00913326">
            <w:pPr>
              <w:spacing w:after="0" w:line="240" w:lineRule="auto"/>
              <w:contextualSpacing/>
            </w:pPr>
            <w:proofErr w:type="gramStart"/>
            <w:r>
              <w:t>impressive</w:t>
            </w:r>
            <w:proofErr w:type="gramEnd"/>
          </w:p>
          <w:p w:rsidR="00913326" w:rsidRPr="00F6604C" w:rsidRDefault="00913326" w:rsidP="00913326">
            <w:pPr>
              <w:spacing w:after="0" w:line="240" w:lineRule="auto"/>
              <w:contextualSpacing/>
            </w:pPr>
          </w:p>
        </w:tc>
      </w:tr>
    </w:tbl>
    <w:p w:rsidR="003E1EB0" w:rsidRDefault="003E1EB0" w:rsidP="00913326">
      <w:pPr>
        <w:spacing w:after="0" w:line="360" w:lineRule="auto"/>
        <w:rPr>
          <w:sz w:val="32"/>
          <w:szCs w:val="28"/>
          <w:u w:val="single"/>
        </w:rPr>
      </w:pPr>
    </w:p>
    <w:p w:rsidR="00913326" w:rsidRPr="003E1EB0" w:rsidRDefault="00913326" w:rsidP="00913326">
      <w:pPr>
        <w:spacing w:after="0" w:line="360" w:lineRule="auto"/>
        <w:rPr>
          <w:sz w:val="32"/>
          <w:szCs w:val="28"/>
          <w:u w:val="single"/>
        </w:rPr>
      </w:pPr>
      <w:r w:rsidRPr="003E1EB0">
        <w:rPr>
          <w:sz w:val="32"/>
          <w:szCs w:val="28"/>
          <w:u w:val="single"/>
        </w:rPr>
        <w:t>Culminating Writing Task</w:t>
      </w:r>
    </w:p>
    <w:p w:rsidR="00913326" w:rsidRPr="00F6604C" w:rsidRDefault="00913326" w:rsidP="00F6604C">
      <w:pPr>
        <w:spacing w:after="0" w:line="360" w:lineRule="auto"/>
        <w:rPr>
          <w:sz w:val="24"/>
          <w:szCs w:val="24"/>
        </w:rPr>
      </w:pPr>
      <w:r w:rsidRPr="00F6604C">
        <w:rPr>
          <w:sz w:val="24"/>
          <w:szCs w:val="24"/>
        </w:rPr>
        <w:t>Prompt</w:t>
      </w:r>
    </w:p>
    <w:p w:rsidR="00B64D72" w:rsidRPr="00F6604C" w:rsidRDefault="00913326" w:rsidP="00F6604C">
      <w:pPr>
        <w:spacing w:after="0" w:line="360" w:lineRule="auto"/>
        <w:ind w:left="720"/>
        <w:rPr>
          <w:i/>
          <w:sz w:val="24"/>
          <w:szCs w:val="24"/>
        </w:rPr>
      </w:pPr>
      <w:r w:rsidRPr="00F6604C">
        <w:rPr>
          <w:i/>
          <w:sz w:val="24"/>
          <w:szCs w:val="24"/>
        </w:rPr>
        <w:t xml:space="preserve">Throughout the story, “Lob’s Girl”, by Joan Aiken, the loyalty displayed through the love of Sandy and Lob will change their lives forever. </w:t>
      </w:r>
      <w:r w:rsidR="004953CB" w:rsidRPr="00F6604C">
        <w:rPr>
          <w:i/>
          <w:sz w:val="24"/>
          <w:szCs w:val="24"/>
        </w:rPr>
        <w:t>How does the author use the story events to emphasize the bond of love and loyalty between Sandy and Lob?</w:t>
      </w:r>
      <w:r w:rsidR="0080267F">
        <w:rPr>
          <w:i/>
          <w:sz w:val="24"/>
          <w:szCs w:val="24"/>
        </w:rPr>
        <w:t xml:space="preserve"> C</w:t>
      </w:r>
      <w:r w:rsidRPr="00F6604C">
        <w:rPr>
          <w:i/>
          <w:sz w:val="24"/>
          <w:szCs w:val="24"/>
        </w:rPr>
        <w:t xml:space="preserve">ite specific text evidence to support your essay. </w:t>
      </w:r>
    </w:p>
    <w:p w:rsidR="00913326" w:rsidRPr="00F6604C" w:rsidRDefault="00913326" w:rsidP="00F6604C">
      <w:pPr>
        <w:spacing w:after="0" w:line="360" w:lineRule="auto"/>
        <w:rPr>
          <w:rFonts w:cs="Calibri"/>
          <w:sz w:val="24"/>
          <w:szCs w:val="24"/>
        </w:rPr>
      </w:pPr>
      <w:r w:rsidRPr="00F6604C">
        <w:rPr>
          <w:rFonts w:cs="Calibri"/>
          <w:sz w:val="24"/>
          <w:szCs w:val="24"/>
        </w:rPr>
        <w:t>Teacher Instructions</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identify their writing task from the prompt provided.</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complete an evidence chart as a pre-writing activity. Teachers should remind students to use any relevant notes they compiled while reading and answering the text-dependent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913326" w:rsidRPr="00F6604C">
        <w:trPr>
          <w:jc w:val="center"/>
        </w:trPr>
        <w:tc>
          <w:tcPr>
            <w:tcW w:w="5148" w:type="dxa"/>
          </w:tcPr>
          <w:p w:rsidR="00913326" w:rsidRPr="00F6604C" w:rsidRDefault="00913326" w:rsidP="00913326">
            <w:pPr>
              <w:spacing w:after="0" w:line="240" w:lineRule="auto"/>
              <w:contextualSpacing/>
              <w:jc w:val="center"/>
              <w:rPr>
                <w:b/>
                <w:i/>
                <w:sz w:val="24"/>
                <w:szCs w:val="24"/>
              </w:rPr>
            </w:pPr>
            <w:r w:rsidRPr="00F6604C">
              <w:rPr>
                <w:b/>
                <w:i/>
                <w:sz w:val="24"/>
                <w:szCs w:val="24"/>
              </w:rPr>
              <w:t>Evidence</w:t>
            </w:r>
          </w:p>
          <w:p w:rsidR="00913326" w:rsidRPr="00F6604C" w:rsidRDefault="00913326" w:rsidP="00913326">
            <w:pPr>
              <w:spacing w:after="0" w:line="240" w:lineRule="auto"/>
              <w:contextualSpacing/>
              <w:jc w:val="center"/>
              <w:rPr>
                <w:b/>
                <w:i/>
                <w:sz w:val="24"/>
                <w:szCs w:val="24"/>
              </w:rPr>
            </w:pPr>
            <w:r w:rsidRPr="00F6604C">
              <w:rPr>
                <w:b/>
                <w:i/>
                <w:sz w:val="24"/>
                <w:szCs w:val="24"/>
              </w:rPr>
              <w:t>Quote or paraphrase</w:t>
            </w:r>
          </w:p>
        </w:tc>
        <w:tc>
          <w:tcPr>
            <w:tcW w:w="1440" w:type="dxa"/>
          </w:tcPr>
          <w:p w:rsidR="00913326" w:rsidRPr="00F6604C" w:rsidRDefault="00913326" w:rsidP="00913326">
            <w:pPr>
              <w:spacing w:after="0" w:line="240" w:lineRule="auto"/>
              <w:contextualSpacing/>
              <w:jc w:val="center"/>
              <w:rPr>
                <w:b/>
                <w:i/>
                <w:sz w:val="24"/>
                <w:szCs w:val="24"/>
              </w:rPr>
            </w:pPr>
            <w:r w:rsidRPr="00F6604C">
              <w:rPr>
                <w:b/>
                <w:i/>
                <w:sz w:val="24"/>
                <w:szCs w:val="24"/>
              </w:rPr>
              <w:t>Page number</w:t>
            </w:r>
          </w:p>
        </w:tc>
        <w:tc>
          <w:tcPr>
            <w:tcW w:w="5220" w:type="dxa"/>
          </w:tcPr>
          <w:p w:rsidR="00913326" w:rsidRPr="00F6604C" w:rsidRDefault="00913326" w:rsidP="00913326">
            <w:pPr>
              <w:spacing w:after="0" w:line="240" w:lineRule="auto"/>
              <w:contextualSpacing/>
              <w:jc w:val="center"/>
              <w:rPr>
                <w:b/>
                <w:i/>
                <w:sz w:val="24"/>
                <w:szCs w:val="24"/>
              </w:rPr>
            </w:pPr>
            <w:r w:rsidRPr="00F6604C">
              <w:rPr>
                <w:b/>
                <w:i/>
                <w:sz w:val="24"/>
                <w:szCs w:val="24"/>
              </w:rPr>
              <w:t>Elaboration / explanation of how this evidence supports ideas or argument</w:t>
            </w:r>
          </w:p>
        </w:tc>
      </w:tr>
      <w:tr w:rsidR="00913326" w:rsidRPr="00F6604C">
        <w:trPr>
          <w:jc w:val="center"/>
        </w:trPr>
        <w:tc>
          <w:tcPr>
            <w:tcW w:w="5148" w:type="dxa"/>
          </w:tcPr>
          <w:p w:rsidR="00913326" w:rsidRPr="00F6604C" w:rsidRDefault="00E01591" w:rsidP="00913326">
            <w:pPr>
              <w:spacing w:after="0" w:line="240" w:lineRule="auto"/>
              <w:contextualSpacing/>
              <w:rPr>
                <w:sz w:val="24"/>
                <w:szCs w:val="24"/>
              </w:rPr>
            </w:pPr>
            <w:r w:rsidRPr="00F6604C">
              <w:rPr>
                <w:sz w:val="24"/>
                <w:szCs w:val="24"/>
              </w:rPr>
              <w:t>“He came back with the stick, beaming and gave it to Sandy.  At the same time he gave himself.”</w:t>
            </w:r>
          </w:p>
        </w:tc>
        <w:tc>
          <w:tcPr>
            <w:tcW w:w="1440" w:type="dxa"/>
          </w:tcPr>
          <w:p w:rsidR="00913326" w:rsidRPr="00F6604C" w:rsidRDefault="00913326" w:rsidP="00913326">
            <w:pPr>
              <w:spacing w:after="0" w:line="240" w:lineRule="auto"/>
              <w:contextualSpacing/>
              <w:jc w:val="center"/>
              <w:rPr>
                <w:sz w:val="24"/>
                <w:szCs w:val="24"/>
              </w:rPr>
            </w:pPr>
          </w:p>
          <w:p w:rsidR="00913326" w:rsidRPr="00F6604C" w:rsidRDefault="00913326" w:rsidP="00913326">
            <w:pPr>
              <w:spacing w:after="0" w:line="240" w:lineRule="auto"/>
              <w:contextualSpacing/>
              <w:jc w:val="center"/>
              <w:rPr>
                <w:sz w:val="24"/>
                <w:szCs w:val="24"/>
              </w:rPr>
            </w:pPr>
          </w:p>
          <w:p w:rsidR="00913326" w:rsidRPr="00F6604C" w:rsidRDefault="00913326" w:rsidP="00913326">
            <w:pPr>
              <w:spacing w:after="0" w:line="240" w:lineRule="auto"/>
              <w:contextualSpacing/>
              <w:jc w:val="center"/>
              <w:rPr>
                <w:sz w:val="24"/>
                <w:szCs w:val="24"/>
              </w:rPr>
            </w:pPr>
          </w:p>
        </w:tc>
        <w:tc>
          <w:tcPr>
            <w:tcW w:w="5220" w:type="dxa"/>
          </w:tcPr>
          <w:p w:rsidR="00913326" w:rsidRPr="00F6604C" w:rsidRDefault="00E01591">
            <w:pPr>
              <w:spacing w:after="0" w:line="240" w:lineRule="auto"/>
              <w:contextualSpacing/>
              <w:rPr>
                <w:sz w:val="24"/>
                <w:szCs w:val="24"/>
              </w:rPr>
            </w:pPr>
            <w:r w:rsidRPr="00F6604C">
              <w:rPr>
                <w:sz w:val="24"/>
                <w:szCs w:val="24"/>
              </w:rPr>
              <w:t>Lob fell in love with Sandy at first sight.  This was the first time he had seen her and he loved her right away.</w:t>
            </w:r>
          </w:p>
        </w:tc>
      </w:tr>
      <w:tr w:rsidR="00913326" w:rsidRPr="00F6604C">
        <w:trPr>
          <w:jc w:val="center"/>
        </w:trPr>
        <w:tc>
          <w:tcPr>
            <w:tcW w:w="5148" w:type="dxa"/>
          </w:tcPr>
          <w:p w:rsidR="00913326" w:rsidRPr="00F6604C" w:rsidRDefault="00E01591" w:rsidP="00913326">
            <w:pPr>
              <w:spacing w:after="0" w:line="240" w:lineRule="auto"/>
              <w:contextualSpacing/>
              <w:rPr>
                <w:sz w:val="24"/>
                <w:szCs w:val="24"/>
              </w:rPr>
            </w:pPr>
            <w:r w:rsidRPr="00F6604C">
              <w:rPr>
                <w:sz w:val="24"/>
                <w:szCs w:val="24"/>
              </w:rPr>
              <w:t>“But with Sandy too it was love at first sight”</w:t>
            </w:r>
          </w:p>
          <w:p w:rsidR="00913326" w:rsidRPr="00F6604C" w:rsidRDefault="00913326" w:rsidP="00913326">
            <w:pPr>
              <w:spacing w:after="0" w:line="240" w:lineRule="auto"/>
              <w:contextualSpacing/>
              <w:rPr>
                <w:sz w:val="24"/>
                <w:szCs w:val="24"/>
              </w:rPr>
            </w:pPr>
          </w:p>
        </w:tc>
        <w:tc>
          <w:tcPr>
            <w:tcW w:w="1440" w:type="dxa"/>
          </w:tcPr>
          <w:p w:rsidR="00E01591" w:rsidRPr="00F6604C" w:rsidRDefault="00E01591" w:rsidP="00F6604C">
            <w:pPr>
              <w:spacing w:after="0" w:line="240" w:lineRule="auto"/>
              <w:contextualSpacing/>
              <w:jc w:val="center"/>
              <w:rPr>
                <w:sz w:val="24"/>
                <w:szCs w:val="24"/>
              </w:rPr>
            </w:pPr>
          </w:p>
          <w:p w:rsidR="00913326" w:rsidRPr="00F6604C" w:rsidRDefault="00913326" w:rsidP="00100D62">
            <w:pPr>
              <w:spacing w:after="0" w:line="240" w:lineRule="auto"/>
              <w:contextualSpacing/>
              <w:rPr>
                <w:sz w:val="24"/>
                <w:szCs w:val="24"/>
              </w:rPr>
            </w:pPr>
          </w:p>
        </w:tc>
        <w:tc>
          <w:tcPr>
            <w:tcW w:w="5220" w:type="dxa"/>
          </w:tcPr>
          <w:p w:rsidR="00913326" w:rsidRPr="00F6604C" w:rsidRDefault="00E01591" w:rsidP="00913326">
            <w:pPr>
              <w:spacing w:after="0" w:line="240" w:lineRule="auto"/>
              <w:contextualSpacing/>
              <w:rPr>
                <w:sz w:val="24"/>
                <w:szCs w:val="24"/>
              </w:rPr>
            </w:pPr>
            <w:r w:rsidRPr="00F6604C">
              <w:rPr>
                <w:sz w:val="24"/>
                <w:szCs w:val="24"/>
              </w:rPr>
              <w:t>Sandy felt the same way that Lob did.  They were both meant for each other.</w:t>
            </w:r>
          </w:p>
          <w:p w:rsidR="006E430B" w:rsidRPr="00F6604C" w:rsidRDefault="006E430B" w:rsidP="00913326">
            <w:pPr>
              <w:spacing w:after="0" w:line="240" w:lineRule="auto"/>
              <w:contextualSpacing/>
              <w:rPr>
                <w:sz w:val="24"/>
                <w:szCs w:val="24"/>
              </w:rPr>
            </w:pPr>
          </w:p>
        </w:tc>
      </w:tr>
      <w:tr w:rsidR="00913326" w:rsidRPr="00F6604C">
        <w:trPr>
          <w:jc w:val="center"/>
        </w:trPr>
        <w:tc>
          <w:tcPr>
            <w:tcW w:w="5148" w:type="dxa"/>
          </w:tcPr>
          <w:p w:rsidR="00913326" w:rsidRPr="00F6604C" w:rsidRDefault="00913326" w:rsidP="00913326">
            <w:pPr>
              <w:spacing w:after="0" w:line="240" w:lineRule="auto"/>
              <w:contextualSpacing/>
              <w:rPr>
                <w:sz w:val="24"/>
                <w:szCs w:val="24"/>
              </w:rPr>
            </w:pPr>
          </w:p>
          <w:p w:rsidR="00913326" w:rsidRPr="00F6604C" w:rsidRDefault="00E01591" w:rsidP="00913326">
            <w:pPr>
              <w:spacing w:after="0" w:line="240" w:lineRule="auto"/>
              <w:contextualSpacing/>
              <w:rPr>
                <w:sz w:val="24"/>
                <w:szCs w:val="24"/>
              </w:rPr>
            </w:pPr>
            <w:r w:rsidRPr="00F6604C">
              <w:rPr>
                <w:sz w:val="24"/>
                <w:szCs w:val="24"/>
              </w:rPr>
              <w:t xml:space="preserve">“She walked home miserably, with her </w:t>
            </w:r>
            <w:r w:rsidR="00C53F63" w:rsidRPr="00F6604C">
              <w:rPr>
                <w:sz w:val="24"/>
                <w:szCs w:val="24"/>
              </w:rPr>
              <w:t>shoulders hunched and her hands in her pockets.”</w:t>
            </w:r>
          </w:p>
        </w:tc>
        <w:tc>
          <w:tcPr>
            <w:tcW w:w="1440" w:type="dxa"/>
          </w:tcPr>
          <w:p w:rsidR="00C53F63" w:rsidRPr="00F6604C" w:rsidRDefault="00C53F63" w:rsidP="00F6604C">
            <w:pPr>
              <w:spacing w:after="0" w:line="240" w:lineRule="auto"/>
              <w:contextualSpacing/>
              <w:jc w:val="center"/>
              <w:rPr>
                <w:sz w:val="24"/>
                <w:szCs w:val="24"/>
              </w:rPr>
            </w:pPr>
          </w:p>
          <w:p w:rsidR="00913326" w:rsidRPr="00F6604C" w:rsidRDefault="00913326"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When Sandy had to return Lob to his owner, she was totally unhappy and showed how much she didn’t want Lob to leave her and the family.</w:t>
            </w:r>
          </w:p>
          <w:p w:rsidR="006E430B" w:rsidRPr="00F6604C" w:rsidRDefault="006E430B">
            <w:pPr>
              <w:spacing w:after="0" w:line="240" w:lineRule="auto"/>
              <w:contextualSpacing/>
              <w:rPr>
                <w:sz w:val="24"/>
                <w:szCs w:val="24"/>
              </w:rPr>
            </w:pPr>
          </w:p>
        </w:tc>
      </w:tr>
      <w:tr w:rsidR="00913326" w:rsidRPr="00F6604C">
        <w:trPr>
          <w:jc w:val="center"/>
        </w:trPr>
        <w:tc>
          <w:tcPr>
            <w:tcW w:w="5148" w:type="dxa"/>
          </w:tcPr>
          <w:p w:rsidR="006E430B" w:rsidRPr="00F6604C" w:rsidRDefault="00C53F63" w:rsidP="00913326">
            <w:pPr>
              <w:spacing w:after="0" w:line="240" w:lineRule="auto"/>
              <w:contextualSpacing/>
              <w:rPr>
                <w:sz w:val="24"/>
                <w:szCs w:val="24"/>
              </w:rPr>
            </w:pPr>
            <w:r w:rsidRPr="00F6604C">
              <w:rPr>
                <w:sz w:val="24"/>
                <w:szCs w:val="24"/>
              </w:rPr>
              <w:t>“Suddenly history repeating itself, there was a crash from the kitchen.” “He must have walked, said Sandy, look at his feet.  They were worn, dusty and tarry.”</w:t>
            </w:r>
          </w:p>
          <w:p w:rsidR="00913326" w:rsidRPr="00F6604C" w:rsidRDefault="00913326" w:rsidP="00913326">
            <w:pPr>
              <w:spacing w:after="0" w:line="240" w:lineRule="auto"/>
              <w:contextualSpacing/>
              <w:rPr>
                <w:sz w:val="24"/>
                <w:szCs w:val="24"/>
              </w:rPr>
            </w:pPr>
          </w:p>
        </w:tc>
        <w:tc>
          <w:tcPr>
            <w:tcW w:w="1440" w:type="dxa"/>
          </w:tcPr>
          <w:p w:rsidR="00913326" w:rsidRPr="00F6604C" w:rsidRDefault="00913326" w:rsidP="00913326">
            <w:pPr>
              <w:spacing w:after="0" w:line="240" w:lineRule="auto"/>
              <w:contextualSpacing/>
              <w:rPr>
                <w:sz w:val="24"/>
                <w:szCs w:val="24"/>
              </w:rPr>
            </w:pPr>
          </w:p>
          <w:p w:rsidR="00C53F63" w:rsidRPr="00F6604C" w:rsidRDefault="00C53F63"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 xml:space="preserve">After Lob was sent back to his owner, he walked over 400 miles to make it back to Sandy and her family.  </w:t>
            </w:r>
          </w:p>
        </w:tc>
      </w:tr>
      <w:tr w:rsidR="00913326" w:rsidRPr="00F6604C">
        <w:trPr>
          <w:jc w:val="center"/>
        </w:trPr>
        <w:tc>
          <w:tcPr>
            <w:tcW w:w="5148" w:type="dxa"/>
          </w:tcPr>
          <w:p w:rsidR="00913326" w:rsidRPr="00F6604C" w:rsidRDefault="00C53F63" w:rsidP="00913326">
            <w:pPr>
              <w:spacing w:after="0" w:line="240" w:lineRule="auto"/>
              <w:contextualSpacing/>
              <w:rPr>
                <w:sz w:val="24"/>
                <w:szCs w:val="24"/>
              </w:rPr>
            </w:pPr>
            <w:r w:rsidRPr="00F6604C">
              <w:rPr>
                <w:sz w:val="24"/>
                <w:szCs w:val="24"/>
              </w:rPr>
              <w:t>“He was Sandy’s dog. He slept by her bed and followed her everywhere he was allowed.”</w:t>
            </w:r>
          </w:p>
          <w:p w:rsidR="00913326" w:rsidRPr="00F6604C" w:rsidRDefault="00913326" w:rsidP="00913326">
            <w:pPr>
              <w:spacing w:after="0" w:line="240" w:lineRule="auto"/>
              <w:contextualSpacing/>
              <w:rPr>
                <w:sz w:val="24"/>
                <w:szCs w:val="24"/>
              </w:rPr>
            </w:pPr>
          </w:p>
          <w:p w:rsidR="00913326" w:rsidRPr="00F6604C" w:rsidRDefault="00913326" w:rsidP="00913326">
            <w:pPr>
              <w:spacing w:after="0" w:line="240" w:lineRule="auto"/>
              <w:contextualSpacing/>
              <w:rPr>
                <w:sz w:val="24"/>
                <w:szCs w:val="24"/>
              </w:rPr>
            </w:pPr>
          </w:p>
        </w:tc>
        <w:tc>
          <w:tcPr>
            <w:tcW w:w="1440" w:type="dxa"/>
          </w:tcPr>
          <w:p w:rsidR="00C53F63" w:rsidRPr="00F6604C" w:rsidRDefault="00C53F63" w:rsidP="00913326">
            <w:pPr>
              <w:spacing w:after="0" w:line="240" w:lineRule="auto"/>
              <w:contextualSpacing/>
              <w:rPr>
                <w:sz w:val="24"/>
                <w:szCs w:val="24"/>
              </w:rPr>
            </w:pPr>
          </w:p>
          <w:p w:rsidR="00913326" w:rsidRPr="00F6604C" w:rsidRDefault="00913326"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Lob was so loyal to Sandy.  They were always together</w:t>
            </w:r>
            <w:r w:rsidR="006E430B" w:rsidRPr="00F6604C">
              <w:rPr>
                <w:sz w:val="24"/>
                <w:szCs w:val="24"/>
              </w:rPr>
              <w:t>.  There was nothing Lob wouldn’t do for Sandy.</w:t>
            </w:r>
          </w:p>
          <w:p w:rsidR="006E430B" w:rsidRPr="00F6604C" w:rsidRDefault="006E430B">
            <w:pPr>
              <w:spacing w:after="0" w:line="240" w:lineRule="auto"/>
              <w:contextualSpacing/>
              <w:rPr>
                <w:sz w:val="24"/>
                <w:szCs w:val="24"/>
              </w:rPr>
            </w:pPr>
          </w:p>
        </w:tc>
      </w:tr>
      <w:tr w:rsidR="006E430B" w:rsidRPr="00F6604C">
        <w:trPr>
          <w:jc w:val="center"/>
        </w:trPr>
        <w:tc>
          <w:tcPr>
            <w:tcW w:w="5148" w:type="dxa"/>
          </w:tcPr>
          <w:p w:rsidR="006E430B" w:rsidRPr="00F6604C" w:rsidRDefault="006E430B" w:rsidP="00913326">
            <w:pPr>
              <w:spacing w:after="0" w:line="240" w:lineRule="auto"/>
              <w:contextualSpacing/>
              <w:rPr>
                <w:sz w:val="24"/>
                <w:szCs w:val="24"/>
              </w:rPr>
            </w:pPr>
            <w:r w:rsidRPr="00F6604C">
              <w:rPr>
                <w:sz w:val="24"/>
                <w:szCs w:val="24"/>
              </w:rPr>
              <w:t>“The guard was gently but forcibly shoving out a large, agitated soaking wet Alsatian dog”</w:t>
            </w:r>
          </w:p>
        </w:tc>
        <w:tc>
          <w:tcPr>
            <w:tcW w:w="1440" w:type="dxa"/>
          </w:tcPr>
          <w:p w:rsidR="006E430B" w:rsidRPr="00F6604C" w:rsidRDefault="006E430B" w:rsidP="00F6604C">
            <w:pPr>
              <w:spacing w:after="0" w:line="240" w:lineRule="auto"/>
              <w:contextualSpacing/>
              <w:rPr>
                <w:sz w:val="24"/>
                <w:szCs w:val="24"/>
              </w:rPr>
            </w:pPr>
          </w:p>
        </w:tc>
        <w:tc>
          <w:tcPr>
            <w:tcW w:w="5220" w:type="dxa"/>
          </w:tcPr>
          <w:p w:rsidR="006E430B" w:rsidRPr="00F6604C" w:rsidRDefault="005F6DC1" w:rsidP="00C53F63">
            <w:pPr>
              <w:spacing w:after="0" w:line="240" w:lineRule="auto"/>
              <w:contextualSpacing/>
              <w:rPr>
                <w:sz w:val="24"/>
                <w:szCs w:val="24"/>
              </w:rPr>
            </w:pPr>
            <w:r w:rsidRPr="00F6604C">
              <w:rPr>
                <w:sz w:val="24"/>
                <w:szCs w:val="24"/>
              </w:rPr>
              <w:t>Lob knew that Sandy was in the hospital and needed his help.  He had walked the entire way from the accident by himself to be near her side.  Even when the guard kept him out of the building, he still kept trying to get in and see Sandy.</w:t>
            </w:r>
          </w:p>
        </w:tc>
      </w:tr>
      <w:tr w:rsidR="006E430B" w:rsidRPr="00F6604C">
        <w:trPr>
          <w:jc w:val="center"/>
        </w:trPr>
        <w:tc>
          <w:tcPr>
            <w:tcW w:w="5148" w:type="dxa"/>
          </w:tcPr>
          <w:p w:rsidR="006E430B" w:rsidRPr="00F6604C" w:rsidRDefault="005F6DC1" w:rsidP="00913326">
            <w:pPr>
              <w:spacing w:after="0" w:line="240" w:lineRule="auto"/>
              <w:contextualSpacing/>
              <w:rPr>
                <w:sz w:val="24"/>
                <w:szCs w:val="24"/>
              </w:rPr>
            </w:pPr>
            <w:r w:rsidRPr="00F6604C">
              <w:rPr>
                <w:sz w:val="24"/>
                <w:szCs w:val="24"/>
              </w:rPr>
              <w:t xml:space="preserve">“At the sound of that whine, Sandy stirred a </w:t>
            </w:r>
            <w:r w:rsidR="001C798D" w:rsidRPr="00F6604C">
              <w:rPr>
                <w:sz w:val="24"/>
                <w:szCs w:val="24"/>
              </w:rPr>
              <w:t>little.</w:t>
            </w:r>
            <w:r w:rsidRPr="00F6604C">
              <w:rPr>
                <w:sz w:val="24"/>
                <w:szCs w:val="24"/>
              </w:rPr>
              <w:t xml:space="preserve">  She sighed and moved her head the least fraction.  And then Sandy turned her head right over.  Her eyes opened. “Lob?”, she murmured.”</w:t>
            </w:r>
          </w:p>
        </w:tc>
        <w:tc>
          <w:tcPr>
            <w:tcW w:w="1440" w:type="dxa"/>
          </w:tcPr>
          <w:p w:rsidR="005F6DC1" w:rsidRPr="00F6604C" w:rsidRDefault="005F6DC1" w:rsidP="00F6604C">
            <w:pPr>
              <w:spacing w:after="0" w:line="240" w:lineRule="auto"/>
              <w:contextualSpacing/>
              <w:rPr>
                <w:sz w:val="24"/>
                <w:szCs w:val="24"/>
              </w:rPr>
            </w:pPr>
          </w:p>
          <w:p w:rsidR="006E430B" w:rsidRPr="00F6604C" w:rsidRDefault="006E430B" w:rsidP="00F6604C">
            <w:pPr>
              <w:spacing w:after="0" w:line="240" w:lineRule="auto"/>
              <w:contextualSpacing/>
              <w:rPr>
                <w:sz w:val="24"/>
                <w:szCs w:val="24"/>
              </w:rPr>
            </w:pPr>
          </w:p>
        </w:tc>
        <w:tc>
          <w:tcPr>
            <w:tcW w:w="5220" w:type="dxa"/>
          </w:tcPr>
          <w:p w:rsidR="005F6DC1" w:rsidRPr="00F6604C" w:rsidRDefault="005F6DC1" w:rsidP="00C53F63">
            <w:pPr>
              <w:spacing w:after="0" w:line="240" w:lineRule="auto"/>
              <w:contextualSpacing/>
              <w:rPr>
                <w:sz w:val="24"/>
                <w:szCs w:val="24"/>
              </w:rPr>
            </w:pPr>
            <w:r w:rsidRPr="00F6604C">
              <w:rPr>
                <w:sz w:val="24"/>
                <w:szCs w:val="24"/>
              </w:rPr>
              <w:t>Sandy was in a coma and had not moved or spoken to the doctors or her parents.  Only when Lob came in the room did she move and regain consciousness.  She and Lob had such a deep bond of love and loyalty that they know when the other was near.</w:t>
            </w:r>
          </w:p>
        </w:tc>
      </w:tr>
    </w:tbl>
    <w:p w:rsidR="00913326" w:rsidRPr="00F6604C" w:rsidRDefault="00913326" w:rsidP="00913326">
      <w:pPr>
        <w:spacing w:after="0" w:line="360" w:lineRule="auto"/>
        <w:rPr>
          <w:sz w:val="24"/>
          <w:szCs w:val="24"/>
        </w:rPr>
      </w:pP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 xml:space="preserve">Students complete final draft. </w:t>
      </w:r>
    </w:p>
    <w:p w:rsidR="002C343E" w:rsidRDefault="00913326" w:rsidP="00F6604C">
      <w:pPr>
        <w:spacing w:after="0" w:line="360" w:lineRule="auto"/>
        <w:rPr>
          <w:rFonts w:cs="Calibri"/>
          <w:sz w:val="24"/>
          <w:szCs w:val="24"/>
        </w:rPr>
      </w:pPr>
      <w:r w:rsidRPr="00F6604C">
        <w:rPr>
          <w:rFonts w:cs="Calibri"/>
          <w:sz w:val="24"/>
          <w:szCs w:val="24"/>
        </w:rPr>
        <w:t>Sample Answer</w:t>
      </w:r>
    </w:p>
    <w:p w:rsidR="00D404B4" w:rsidRDefault="00D404B4" w:rsidP="00F6604C">
      <w:pPr>
        <w:spacing w:after="0" w:line="360" w:lineRule="auto"/>
        <w:rPr>
          <w:rFonts w:cs="Calibri"/>
          <w:sz w:val="24"/>
          <w:szCs w:val="24"/>
        </w:rPr>
      </w:pPr>
    </w:p>
    <w:p w:rsidR="00082926" w:rsidRPr="00F6604C" w:rsidRDefault="00913326" w:rsidP="00F6604C">
      <w:pPr>
        <w:spacing w:after="0" w:line="360" w:lineRule="auto"/>
        <w:rPr>
          <w:rFonts w:cs="Calibri"/>
          <w:sz w:val="24"/>
          <w:szCs w:val="24"/>
        </w:rPr>
      </w:pPr>
      <w:r w:rsidRPr="00F6604C">
        <w:rPr>
          <w:rFonts w:cs="Calibri"/>
          <w:sz w:val="24"/>
          <w:szCs w:val="24"/>
        </w:rPr>
        <w:t>In the short story, Lob’s Girl by Joan Aiken, a girl named Sandy and a dog named Lob for</w:t>
      </w:r>
      <w:r w:rsidR="00AD4D5D">
        <w:rPr>
          <w:rFonts w:cs="Calibri"/>
          <w:sz w:val="24"/>
          <w:szCs w:val="24"/>
        </w:rPr>
        <w:t>m</w:t>
      </w:r>
      <w:r w:rsidR="00DE1C3B">
        <w:rPr>
          <w:rFonts w:cs="Calibri"/>
          <w:sz w:val="24"/>
          <w:szCs w:val="24"/>
        </w:rPr>
        <w:t>ed</w:t>
      </w:r>
      <w:r w:rsidR="00AD4D5D">
        <w:rPr>
          <w:rFonts w:cs="Calibri"/>
          <w:sz w:val="24"/>
          <w:szCs w:val="24"/>
        </w:rPr>
        <w:t xml:space="preserve"> a strong friendship that helped</w:t>
      </w:r>
      <w:r w:rsidRPr="00F6604C">
        <w:rPr>
          <w:rFonts w:cs="Calibri"/>
          <w:sz w:val="24"/>
          <w:szCs w:val="24"/>
        </w:rPr>
        <w:t xml:space="preserve"> them get through a tragic event. </w:t>
      </w:r>
      <w:r w:rsidR="00DE1C3B">
        <w:rPr>
          <w:rFonts w:cs="Calibri"/>
          <w:sz w:val="24"/>
          <w:szCs w:val="24"/>
        </w:rPr>
        <w:t xml:space="preserve"> </w:t>
      </w:r>
      <w:r w:rsidRPr="00F6604C">
        <w:rPr>
          <w:rFonts w:cs="Calibri"/>
          <w:sz w:val="24"/>
          <w:szCs w:val="24"/>
        </w:rPr>
        <w:t>Throughout the story</w:t>
      </w:r>
      <w:r w:rsidR="00DE1C3B">
        <w:rPr>
          <w:rFonts w:cs="Calibri"/>
          <w:sz w:val="24"/>
          <w:szCs w:val="24"/>
        </w:rPr>
        <w:t>,</w:t>
      </w:r>
      <w:r w:rsidRPr="00F6604C">
        <w:rPr>
          <w:rFonts w:cs="Calibri"/>
          <w:sz w:val="24"/>
          <w:szCs w:val="24"/>
        </w:rPr>
        <w:t xml:space="preserve"> Sandy and Lob develop</w:t>
      </w:r>
      <w:r w:rsidR="00AD4D5D">
        <w:rPr>
          <w:rFonts w:cs="Calibri"/>
          <w:sz w:val="24"/>
          <w:szCs w:val="24"/>
        </w:rPr>
        <w:t>ed</w:t>
      </w:r>
      <w:r w:rsidRPr="00F6604C">
        <w:rPr>
          <w:rFonts w:cs="Calibri"/>
          <w:sz w:val="24"/>
          <w:szCs w:val="24"/>
        </w:rPr>
        <w:t xml:space="preserve"> an </w:t>
      </w:r>
      <w:r w:rsidR="00AD4D5D">
        <w:rPr>
          <w:rFonts w:cs="Calibri"/>
          <w:sz w:val="24"/>
          <w:szCs w:val="24"/>
        </w:rPr>
        <w:t xml:space="preserve">intense friendship </w:t>
      </w:r>
      <w:r w:rsidR="00DE1C3B">
        <w:rPr>
          <w:rFonts w:cs="Calibri"/>
          <w:sz w:val="24"/>
          <w:szCs w:val="24"/>
        </w:rPr>
        <w:t>that turned into</w:t>
      </w:r>
      <w:r w:rsidR="00AD4D5D">
        <w:rPr>
          <w:rFonts w:cs="Calibri"/>
          <w:sz w:val="24"/>
          <w:szCs w:val="24"/>
        </w:rPr>
        <w:t xml:space="preserve"> </w:t>
      </w:r>
      <w:r w:rsidR="00DE1C3B">
        <w:rPr>
          <w:rFonts w:cs="Calibri"/>
          <w:sz w:val="24"/>
          <w:szCs w:val="24"/>
        </w:rPr>
        <w:t xml:space="preserve">an </w:t>
      </w:r>
      <w:r w:rsidR="001D7D21">
        <w:rPr>
          <w:rFonts w:cs="Calibri"/>
          <w:sz w:val="24"/>
          <w:szCs w:val="24"/>
        </w:rPr>
        <w:t>inseparable</w:t>
      </w:r>
      <w:r w:rsidR="00DE1C3B">
        <w:rPr>
          <w:rFonts w:cs="Calibri"/>
          <w:sz w:val="24"/>
          <w:szCs w:val="24"/>
        </w:rPr>
        <w:t xml:space="preserve"> bond.  </w:t>
      </w:r>
      <w:r w:rsidRPr="00F6604C">
        <w:rPr>
          <w:rFonts w:cs="Calibri"/>
          <w:sz w:val="24"/>
          <w:szCs w:val="24"/>
        </w:rPr>
        <w:t>The serie</w:t>
      </w:r>
      <w:r w:rsidR="00AD4D5D">
        <w:rPr>
          <w:rFonts w:cs="Calibri"/>
          <w:sz w:val="24"/>
          <w:szCs w:val="24"/>
        </w:rPr>
        <w:t>s of events in the story enabled</w:t>
      </w:r>
      <w:r w:rsidRPr="00F6604C">
        <w:rPr>
          <w:rFonts w:cs="Calibri"/>
          <w:sz w:val="24"/>
          <w:szCs w:val="24"/>
        </w:rPr>
        <w:t xml:space="preserve"> the reader to understand the depth of the</w:t>
      </w:r>
      <w:r w:rsidR="00AD4D5D">
        <w:rPr>
          <w:rFonts w:cs="Calibri"/>
          <w:sz w:val="24"/>
          <w:szCs w:val="24"/>
        </w:rPr>
        <w:t xml:space="preserve">ir </w:t>
      </w:r>
      <w:r w:rsidR="00DE1C3B">
        <w:rPr>
          <w:rFonts w:cs="Calibri"/>
          <w:sz w:val="24"/>
          <w:szCs w:val="24"/>
        </w:rPr>
        <w:t>relationship</w:t>
      </w:r>
      <w:r w:rsidR="00AD4D5D">
        <w:rPr>
          <w:rFonts w:cs="Calibri"/>
          <w:sz w:val="24"/>
          <w:szCs w:val="24"/>
        </w:rPr>
        <w:t xml:space="preserve"> and </w:t>
      </w:r>
      <w:r w:rsidR="00DE1C3B">
        <w:rPr>
          <w:rFonts w:cs="Calibri"/>
          <w:sz w:val="24"/>
          <w:szCs w:val="24"/>
        </w:rPr>
        <w:t xml:space="preserve">the </w:t>
      </w:r>
      <w:r w:rsidR="00AD4D5D">
        <w:rPr>
          <w:rFonts w:cs="Calibri"/>
          <w:sz w:val="24"/>
          <w:szCs w:val="24"/>
        </w:rPr>
        <w:t xml:space="preserve">power </w:t>
      </w:r>
      <w:r w:rsidR="001D7D21">
        <w:rPr>
          <w:rFonts w:cs="Calibri"/>
          <w:sz w:val="24"/>
          <w:szCs w:val="24"/>
        </w:rPr>
        <w:t>of loyal</w:t>
      </w:r>
      <w:r w:rsidR="00DE1C3B">
        <w:rPr>
          <w:rFonts w:cs="Calibri"/>
          <w:sz w:val="24"/>
          <w:szCs w:val="24"/>
        </w:rPr>
        <w:t>ty; that seems to even surpass the realm of reality.</w:t>
      </w:r>
    </w:p>
    <w:p w:rsidR="00082926" w:rsidRPr="00F6604C" w:rsidRDefault="00082926" w:rsidP="00F6604C">
      <w:pPr>
        <w:spacing w:after="0" w:line="360" w:lineRule="auto"/>
        <w:rPr>
          <w:rFonts w:cs="Calibri"/>
          <w:sz w:val="24"/>
          <w:szCs w:val="24"/>
        </w:rPr>
      </w:pPr>
    </w:p>
    <w:p w:rsidR="00913326" w:rsidRPr="00F6604C" w:rsidRDefault="00190E97" w:rsidP="00F6604C">
      <w:pPr>
        <w:spacing w:after="0" w:line="360" w:lineRule="auto"/>
        <w:rPr>
          <w:sz w:val="24"/>
          <w:szCs w:val="24"/>
        </w:rPr>
      </w:pPr>
      <w:r>
        <w:rPr>
          <w:sz w:val="24"/>
          <w:szCs w:val="24"/>
        </w:rPr>
        <w:t>The story opened with the idea that</w:t>
      </w:r>
      <w:r w:rsidR="00913326" w:rsidRPr="00F6604C">
        <w:rPr>
          <w:sz w:val="24"/>
          <w:szCs w:val="24"/>
        </w:rPr>
        <w:t xml:space="preserve"> Lob </w:t>
      </w:r>
      <w:r>
        <w:rPr>
          <w:sz w:val="24"/>
          <w:szCs w:val="24"/>
        </w:rPr>
        <w:t>“</w:t>
      </w:r>
      <w:r w:rsidR="00913326" w:rsidRPr="00F6604C">
        <w:rPr>
          <w:sz w:val="24"/>
          <w:szCs w:val="24"/>
        </w:rPr>
        <w:t>decisively</w:t>
      </w:r>
      <w:r>
        <w:rPr>
          <w:sz w:val="24"/>
          <w:szCs w:val="24"/>
        </w:rPr>
        <w:t>”</w:t>
      </w:r>
      <w:r w:rsidR="00913326" w:rsidRPr="00F6604C">
        <w:rPr>
          <w:sz w:val="24"/>
          <w:szCs w:val="24"/>
        </w:rPr>
        <w:t xml:space="preserve"> </w:t>
      </w:r>
      <w:r w:rsidR="00D404B4">
        <w:rPr>
          <w:sz w:val="24"/>
          <w:szCs w:val="24"/>
        </w:rPr>
        <w:t>ch</w:t>
      </w:r>
      <w:r>
        <w:rPr>
          <w:sz w:val="24"/>
          <w:szCs w:val="24"/>
        </w:rPr>
        <w:t>ose to be with</w:t>
      </w:r>
      <w:r w:rsidR="00913326" w:rsidRPr="00F6604C">
        <w:rPr>
          <w:sz w:val="24"/>
          <w:szCs w:val="24"/>
        </w:rPr>
        <w:t xml:space="preserve"> the Pengelly family </w:t>
      </w:r>
      <w:r>
        <w:rPr>
          <w:sz w:val="24"/>
          <w:szCs w:val="24"/>
        </w:rPr>
        <w:t>instead of his owner</w:t>
      </w:r>
      <w:r w:rsidR="00913326" w:rsidRPr="00F6604C">
        <w:rPr>
          <w:sz w:val="24"/>
          <w:szCs w:val="24"/>
        </w:rPr>
        <w:t xml:space="preserve">. </w:t>
      </w:r>
      <w:r>
        <w:rPr>
          <w:sz w:val="24"/>
          <w:szCs w:val="24"/>
        </w:rPr>
        <w:t xml:space="preserve"> The decisiveness of their first encounter was </w:t>
      </w:r>
      <w:r w:rsidR="00D404B4">
        <w:rPr>
          <w:sz w:val="24"/>
          <w:szCs w:val="24"/>
        </w:rPr>
        <w:t xml:space="preserve">evident </w:t>
      </w:r>
      <w:r>
        <w:rPr>
          <w:sz w:val="24"/>
          <w:szCs w:val="24"/>
        </w:rPr>
        <w:t>when Lob forcibly knocked</w:t>
      </w:r>
      <w:r w:rsidR="00913326" w:rsidRPr="00F6604C">
        <w:rPr>
          <w:sz w:val="24"/>
          <w:szCs w:val="24"/>
        </w:rPr>
        <w:t xml:space="preserve"> </w:t>
      </w:r>
      <w:r>
        <w:rPr>
          <w:sz w:val="24"/>
          <w:szCs w:val="24"/>
        </w:rPr>
        <w:t>Sandy down and began</w:t>
      </w:r>
      <w:r w:rsidR="00913326" w:rsidRPr="00F6604C">
        <w:rPr>
          <w:sz w:val="24"/>
          <w:szCs w:val="24"/>
        </w:rPr>
        <w:t xml:space="preserve"> “li</w:t>
      </w:r>
      <w:r w:rsidR="001E2BF1">
        <w:rPr>
          <w:sz w:val="24"/>
          <w:szCs w:val="24"/>
        </w:rPr>
        <w:t>cking the sand off Sandy’s face”</w:t>
      </w:r>
      <w:r w:rsidR="00913326" w:rsidRPr="00F6604C">
        <w:rPr>
          <w:sz w:val="24"/>
          <w:szCs w:val="24"/>
        </w:rPr>
        <w:t xml:space="preserve"> because he was so excited to see her. </w:t>
      </w:r>
      <w:r w:rsidR="001E2BF1">
        <w:rPr>
          <w:sz w:val="24"/>
          <w:szCs w:val="24"/>
        </w:rPr>
        <w:t xml:space="preserve"> </w:t>
      </w:r>
      <w:r w:rsidR="005B1023">
        <w:rPr>
          <w:sz w:val="24"/>
          <w:szCs w:val="24"/>
        </w:rPr>
        <w:t>When they were playing fetch,</w:t>
      </w:r>
      <w:r w:rsidR="00913326" w:rsidRPr="00F6604C">
        <w:rPr>
          <w:sz w:val="24"/>
          <w:szCs w:val="24"/>
        </w:rPr>
        <w:t xml:space="preserve"> Lob returned a </w:t>
      </w:r>
      <w:r w:rsidR="001E2BF1">
        <w:rPr>
          <w:sz w:val="24"/>
          <w:szCs w:val="24"/>
        </w:rPr>
        <w:t>stick to Sandy</w:t>
      </w:r>
      <w:r w:rsidR="005B1023">
        <w:rPr>
          <w:sz w:val="24"/>
          <w:szCs w:val="24"/>
        </w:rPr>
        <w:t xml:space="preserve"> and</w:t>
      </w:r>
      <w:r w:rsidR="00913326" w:rsidRPr="00F6604C">
        <w:rPr>
          <w:sz w:val="24"/>
          <w:szCs w:val="24"/>
        </w:rPr>
        <w:t xml:space="preserve"> “at the same time he gave himself.</w:t>
      </w:r>
      <w:r w:rsidR="001E2BF1">
        <w:rPr>
          <w:sz w:val="24"/>
          <w:szCs w:val="24"/>
        </w:rPr>
        <w:t xml:space="preserve">” </w:t>
      </w:r>
      <w:r w:rsidR="00913326" w:rsidRPr="00F6604C">
        <w:rPr>
          <w:sz w:val="24"/>
          <w:szCs w:val="24"/>
        </w:rPr>
        <w:t xml:space="preserve"> </w:t>
      </w:r>
      <w:r w:rsidR="005B1023">
        <w:rPr>
          <w:sz w:val="24"/>
          <w:szCs w:val="24"/>
        </w:rPr>
        <w:t xml:space="preserve">To give oneself to someone is </w:t>
      </w:r>
      <w:r w:rsidR="00D404B4">
        <w:rPr>
          <w:sz w:val="24"/>
          <w:szCs w:val="24"/>
        </w:rPr>
        <w:t xml:space="preserve">to show </w:t>
      </w:r>
      <w:r w:rsidR="005B1023">
        <w:rPr>
          <w:sz w:val="24"/>
          <w:szCs w:val="24"/>
        </w:rPr>
        <w:t>unconditional devotion.  This devotion was mutual because, “…</w:t>
      </w:r>
      <w:r w:rsidR="00913326" w:rsidRPr="00F6604C">
        <w:rPr>
          <w:sz w:val="24"/>
          <w:szCs w:val="24"/>
        </w:rPr>
        <w:t>with Sandy, too, it was love at first sight.</w:t>
      </w:r>
      <w:r w:rsidR="001E2BF1">
        <w:rPr>
          <w:sz w:val="24"/>
          <w:szCs w:val="24"/>
        </w:rPr>
        <w:t xml:space="preserve">” </w:t>
      </w:r>
      <w:r w:rsidR="00913326" w:rsidRPr="00F6604C">
        <w:rPr>
          <w:sz w:val="24"/>
          <w:szCs w:val="24"/>
        </w:rPr>
        <w:t xml:space="preserve"> The relationship between Lob and Sandy started off st</w:t>
      </w:r>
      <w:r w:rsidR="001E2BF1">
        <w:rPr>
          <w:sz w:val="24"/>
          <w:szCs w:val="24"/>
        </w:rPr>
        <w:t>rong and became even stronger.</w:t>
      </w:r>
    </w:p>
    <w:p w:rsidR="00913326" w:rsidRPr="00F6604C" w:rsidRDefault="00913326" w:rsidP="00913326">
      <w:pPr>
        <w:pStyle w:val="ListParagraph"/>
        <w:spacing w:after="0" w:line="360" w:lineRule="auto"/>
        <w:rPr>
          <w:rFonts w:cs="Calibri"/>
          <w:sz w:val="24"/>
          <w:szCs w:val="24"/>
        </w:rPr>
      </w:pPr>
    </w:p>
    <w:p w:rsidR="008A477C" w:rsidRDefault="00913326" w:rsidP="002C343E">
      <w:pPr>
        <w:pStyle w:val="ListParagraph"/>
        <w:spacing w:after="0" w:line="360" w:lineRule="auto"/>
        <w:ind w:left="0"/>
        <w:rPr>
          <w:rFonts w:cs="Calibri"/>
          <w:sz w:val="24"/>
          <w:szCs w:val="24"/>
        </w:rPr>
      </w:pPr>
      <w:r w:rsidRPr="00F6604C">
        <w:rPr>
          <w:rFonts w:cs="Calibri"/>
          <w:sz w:val="24"/>
          <w:szCs w:val="24"/>
        </w:rPr>
        <w:t>As the story</w:t>
      </w:r>
      <w:r w:rsidR="001E2BF1">
        <w:rPr>
          <w:rFonts w:cs="Calibri"/>
          <w:sz w:val="24"/>
          <w:szCs w:val="24"/>
        </w:rPr>
        <w:t>’s</w:t>
      </w:r>
      <w:r w:rsidRPr="00F6604C">
        <w:rPr>
          <w:rFonts w:cs="Calibri"/>
          <w:sz w:val="24"/>
          <w:szCs w:val="24"/>
        </w:rPr>
        <w:t xml:space="preserve"> events unfold, there </w:t>
      </w:r>
      <w:r w:rsidR="001E2BF1">
        <w:rPr>
          <w:rFonts w:cs="Calibri"/>
          <w:sz w:val="24"/>
          <w:szCs w:val="24"/>
        </w:rPr>
        <w:t>were</w:t>
      </w:r>
      <w:r w:rsidRPr="00F6604C">
        <w:rPr>
          <w:rFonts w:cs="Calibri"/>
          <w:sz w:val="24"/>
          <w:szCs w:val="24"/>
        </w:rPr>
        <w:t xml:space="preserve"> two different occas</w:t>
      </w:r>
      <w:r w:rsidR="001E2BF1">
        <w:rPr>
          <w:rFonts w:cs="Calibri"/>
          <w:sz w:val="24"/>
          <w:szCs w:val="24"/>
        </w:rPr>
        <w:t>ions when Lob walked</w:t>
      </w:r>
      <w:r w:rsidRPr="00F6604C">
        <w:rPr>
          <w:rFonts w:cs="Calibri"/>
          <w:sz w:val="24"/>
          <w:szCs w:val="24"/>
        </w:rPr>
        <w:t xml:space="preserve"> over </w:t>
      </w:r>
      <w:r w:rsidR="00082926" w:rsidRPr="00F6604C">
        <w:rPr>
          <w:rFonts w:cs="Calibri"/>
          <w:sz w:val="24"/>
          <w:szCs w:val="24"/>
        </w:rPr>
        <w:t>four hundred</w:t>
      </w:r>
      <w:r w:rsidRPr="00F6604C">
        <w:rPr>
          <w:rFonts w:cs="Calibri"/>
          <w:sz w:val="24"/>
          <w:szCs w:val="24"/>
        </w:rPr>
        <w:t xml:space="preserve"> miles from Liverpool to Cornwall in order to be with Sandy. </w:t>
      </w:r>
      <w:r w:rsidR="005B1023">
        <w:rPr>
          <w:rFonts w:cs="Calibri"/>
          <w:sz w:val="24"/>
          <w:szCs w:val="24"/>
        </w:rPr>
        <w:t xml:space="preserve"> </w:t>
      </w:r>
      <w:r w:rsidRPr="00F6604C">
        <w:rPr>
          <w:rFonts w:cs="Calibri"/>
          <w:sz w:val="24"/>
          <w:szCs w:val="24"/>
        </w:rPr>
        <w:t>Lob endured</w:t>
      </w:r>
      <w:r w:rsidR="001E2BF1">
        <w:rPr>
          <w:rFonts w:cs="Calibri"/>
          <w:sz w:val="24"/>
          <w:szCs w:val="24"/>
        </w:rPr>
        <w:t xml:space="preserve"> “worn, dusty and tarry feet” and </w:t>
      </w:r>
      <w:r w:rsidRPr="00F6604C">
        <w:rPr>
          <w:rFonts w:cs="Calibri"/>
          <w:sz w:val="24"/>
          <w:szCs w:val="24"/>
        </w:rPr>
        <w:t xml:space="preserve">arrived hungry and thirsty </w:t>
      </w:r>
      <w:r w:rsidR="001E2BF1">
        <w:rPr>
          <w:rFonts w:cs="Calibri"/>
          <w:sz w:val="24"/>
          <w:szCs w:val="24"/>
        </w:rPr>
        <w:t xml:space="preserve">from his long journey.  He also faced insurmountable dangers </w:t>
      </w:r>
      <w:r w:rsidR="005B1023">
        <w:rPr>
          <w:rFonts w:cs="Calibri"/>
          <w:sz w:val="24"/>
          <w:szCs w:val="24"/>
        </w:rPr>
        <w:t xml:space="preserve">when he </w:t>
      </w:r>
      <w:r w:rsidR="001E2BF1">
        <w:rPr>
          <w:rFonts w:cs="Calibri"/>
          <w:sz w:val="24"/>
          <w:szCs w:val="24"/>
        </w:rPr>
        <w:t xml:space="preserve">appeared with, “a torn ear and a patch missing out of his furry coat, as if he had met and tangled with an enemy or two…” just so that he can be with Sandy.  </w:t>
      </w:r>
      <w:r w:rsidRPr="00F6604C">
        <w:rPr>
          <w:rFonts w:cs="Calibri"/>
          <w:sz w:val="24"/>
          <w:szCs w:val="24"/>
        </w:rPr>
        <w:t>Lob</w:t>
      </w:r>
      <w:r w:rsidR="005B1023">
        <w:rPr>
          <w:rFonts w:cs="Calibri"/>
          <w:sz w:val="24"/>
          <w:szCs w:val="24"/>
        </w:rPr>
        <w:t xml:space="preserve">’s persistence to be with Sandy would not be compromised.  </w:t>
      </w:r>
      <w:r w:rsidR="001E2BF1">
        <w:rPr>
          <w:rFonts w:cs="Calibri"/>
          <w:sz w:val="24"/>
          <w:szCs w:val="24"/>
        </w:rPr>
        <w:t xml:space="preserve">Sandy’s loyalty towards Lob </w:t>
      </w:r>
      <w:r w:rsidR="005B1023">
        <w:rPr>
          <w:rFonts w:cs="Calibri"/>
          <w:sz w:val="24"/>
          <w:szCs w:val="24"/>
        </w:rPr>
        <w:t xml:space="preserve">also </w:t>
      </w:r>
      <w:r w:rsidR="001E2BF1">
        <w:rPr>
          <w:rFonts w:cs="Calibri"/>
          <w:sz w:val="24"/>
          <w:szCs w:val="24"/>
        </w:rPr>
        <w:t>grew each time she was force to return Lob to his owner.  After the first time they separated, Sandy</w:t>
      </w:r>
      <w:r w:rsidRPr="00F6604C">
        <w:rPr>
          <w:rFonts w:cs="Calibri"/>
          <w:sz w:val="24"/>
          <w:szCs w:val="24"/>
        </w:rPr>
        <w:t xml:space="preserve"> </w:t>
      </w:r>
      <w:r w:rsidR="001E2BF1">
        <w:rPr>
          <w:rFonts w:cs="Calibri"/>
          <w:sz w:val="24"/>
          <w:szCs w:val="24"/>
        </w:rPr>
        <w:t>“</w:t>
      </w:r>
      <w:r w:rsidRPr="00F6604C">
        <w:rPr>
          <w:rFonts w:cs="Calibri"/>
          <w:sz w:val="24"/>
          <w:szCs w:val="24"/>
        </w:rPr>
        <w:t>walked home miserably, with her shoulders hunched and her hands in her pockets</w:t>
      </w:r>
      <w:r w:rsidR="001E2BF1">
        <w:rPr>
          <w:rFonts w:cs="Calibri"/>
          <w:sz w:val="24"/>
          <w:szCs w:val="24"/>
        </w:rPr>
        <w:t>.</w:t>
      </w:r>
      <w:r w:rsidRPr="00F6604C">
        <w:rPr>
          <w:rFonts w:cs="Calibri"/>
          <w:sz w:val="24"/>
          <w:szCs w:val="24"/>
        </w:rPr>
        <w:t xml:space="preserve">” </w:t>
      </w:r>
      <w:r w:rsidR="001E2BF1">
        <w:rPr>
          <w:rFonts w:cs="Calibri"/>
          <w:sz w:val="24"/>
          <w:szCs w:val="24"/>
        </w:rPr>
        <w:t xml:space="preserve"> Their second parting “was worse than the first.”  Sandy “lay with her face pressed into the quilt, feeling as if she were bruised all over.”  Sandy and Lob not o</w:t>
      </w:r>
      <w:r w:rsidR="008A477C">
        <w:rPr>
          <w:rFonts w:cs="Calibri"/>
          <w:sz w:val="24"/>
          <w:szCs w:val="24"/>
        </w:rPr>
        <w:t>nly</w:t>
      </w:r>
    </w:p>
    <w:p w:rsidR="008A477C" w:rsidRDefault="008A477C" w:rsidP="00F6604C">
      <w:pPr>
        <w:pStyle w:val="ListParagraph"/>
        <w:spacing w:after="0" w:line="360" w:lineRule="auto"/>
        <w:ind w:left="0"/>
        <w:rPr>
          <w:rFonts w:cs="Calibri"/>
          <w:sz w:val="24"/>
          <w:szCs w:val="24"/>
        </w:rPr>
      </w:pPr>
      <w:proofErr w:type="gramStart"/>
      <w:r>
        <w:rPr>
          <w:rFonts w:cs="Calibri"/>
          <w:sz w:val="24"/>
          <w:szCs w:val="24"/>
        </w:rPr>
        <w:t>wanted</w:t>
      </w:r>
      <w:proofErr w:type="gramEnd"/>
      <w:r>
        <w:rPr>
          <w:rFonts w:cs="Calibri"/>
          <w:sz w:val="24"/>
          <w:szCs w:val="24"/>
        </w:rPr>
        <w:t xml:space="preserve"> to be together,</w:t>
      </w:r>
      <w:r w:rsidR="001E2BF1">
        <w:rPr>
          <w:rFonts w:cs="Calibri"/>
          <w:sz w:val="24"/>
          <w:szCs w:val="24"/>
        </w:rPr>
        <w:t xml:space="preserve"> they</w:t>
      </w:r>
      <w:r w:rsidR="005B1023">
        <w:rPr>
          <w:rFonts w:cs="Calibri"/>
          <w:sz w:val="24"/>
          <w:szCs w:val="24"/>
        </w:rPr>
        <w:t xml:space="preserve"> </w:t>
      </w:r>
      <w:r w:rsidR="001E2BF1">
        <w:rPr>
          <w:rFonts w:cs="Calibri"/>
          <w:sz w:val="24"/>
          <w:szCs w:val="24"/>
        </w:rPr>
        <w:t>needed to be together.</w:t>
      </w:r>
    </w:p>
    <w:p w:rsidR="00913326" w:rsidRPr="00F6604C" w:rsidRDefault="005178A9" w:rsidP="00F6604C">
      <w:pPr>
        <w:pStyle w:val="ListParagraph"/>
        <w:spacing w:after="0" w:line="360" w:lineRule="auto"/>
        <w:ind w:left="0"/>
        <w:rPr>
          <w:rFonts w:cs="Calibri"/>
          <w:sz w:val="24"/>
          <w:szCs w:val="24"/>
        </w:rPr>
      </w:pPr>
      <w:r>
        <w:rPr>
          <w:rFonts w:cs="Calibri"/>
          <w:sz w:val="24"/>
          <w:szCs w:val="24"/>
        </w:rPr>
        <w:t xml:space="preserve">The strength of Lob and Sandy’s relationship was never more apparent than when they had to face adversity and tragedy.  </w:t>
      </w:r>
      <w:r w:rsidR="008926E9">
        <w:rPr>
          <w:rFonts w:cs="Calibri"/>
          <w:sz w:val="24"/>
          <w:szCs w:val="24"/>
        </w:rPr>
        <w:t>When Mrs. Pengelly asked</w:t>
      </w:r>
      <w:r w:rsidR="00913326" w:rsidRPr="00F6604C">
        <w:rPr>
          <w:rFonts w:cs="Calibri"/>
          <w:sz w:val="24"/>
          <w:szCs w:val="24"/>
        </w:rPr>
        <w:t xml:space="preserve"> Sandy to go spend the night </w:t>
      </w:r>
      <w:r w:rsidR="005B1023">
        <w:rPr>
          <w:rFonts w:cs="Calibri"/>
          <w:sz w:val="24"/>
          <w:szCs w:val="24"/>
        </w:rPr>
        <w:t>at</w:t>
      </w:r>
      <w:r w:rsidR="00913326" w:rsidRPr="00F6604C">
        <w:rPr>
          <w:rFonts w:cs="Calibri"/>
          <w:sz w:val="24"/>
          <w:szCs w:val="24"/>
        </w:rPr>
        <w:t xml:space="preserve"> her Aunt</w:t>
      </w:r>
      <w:r w:rsidR="005B1023">
        <w:rPr>
          <w:rFonts w:cs="Calibri"/>
          <w:sz w:val="24"/>
          <w:szCs w:val="24"/>
        </w:rPr>
        <w:t xml:space="preserve"> Rebecca’</w:t>
      </w:r>
      <w:r w:rsidR="008926E9">
        <w:rPr>
          <w:rFonts w:cs="Calibri"/>
          <w:sz w:val="24"/>
          <w:szCs w:val="24"/>
        </w:rPr>
        <w:t>s house</w:t>
      </w:r>
      <w:r w:rsidR="00913326" w:rsidRPr="00F6604C">
        <w:rPr>
          <w:rFonts w:cs="Calibri"/>
          <w:sz w:val="24"/>
          <w:szCs w:val="24"/>
        </w:rPr>
        <w:t xml:space="preserve">, </w:t>
      </w:r>
      <w:r w:rsidR="008926E9">
        <w:rPr>
          <w:rFonts w:cs="Calibri"/>
          <w:sz w:val="24"/>
          <w:szCs w:val="24"/>
        </w:rPr>
        <w:t xml:space="preserve">Sandy requested that </w:t>
      </w:r>
      <w:r w:rsidR="00913326" w:rsidRPr="00F6604C">
        <w:rPr>
          <w:rFonts w:cs="Calibri"/>
          <w:sz w:val="24"/>
          <w:szCs w:val="24"/>
        </w:rPr>
        <w:t xml:space="preserve">Lob </w:t>
      </w:r>
      <w:r w:rsidR="008926E9">
        <w:rPr>
          <w:rFonts w:cs="Calibri"/>
          <w:sz w:val="24"/>
          <w:szCs w:val="24"/>
        </w:rPr>
        <w:t>accompanied her</w:t>
      </w:r>
      <w:r w:rsidR="00913326" w:rsidRPr="00F6604C">
        <w:rPr>
          <w:rFonts w:cs="Calibri"/>
          <w:sz w:val="24"/>
          <w:szCs w:val="24"/>
        </w:rPr>
        <w:t>.</w:t>
      </w:r>
      <w:r w:rsidR="00337125">
        <w:rPr>
          <w:rFonts w:cs="Calibri"/>
          <w:sz w:val="24"/>
          <w:szCs w:val="24"/>
        </w:rPr>
        <w:t xml:space="preserve"> </w:t>
      </w:r>
      <w:r>
        <w:rPr>
          <w:rFonts w:cs="Calibri"/>
          <w:sz w:val="24"/>
          <w:szCs w:val="24"/>
        </w:rPr>
        <w:t xml:space="preserve">  On their way to Aunt Rebecca’s house, both Sandy and Lob were </w:t>
      </w:r>
      <w:r w:rsidR="005B1023">
        <w:rPr>
          <w:rFonts w:cs="Calibri"/>
          <w:sz w:val="24"/>
          <w:szCs w:val="24"/>
        </w:rPr>
        <w:t xml:space="preserve">both </w:t>
      </w:r>
      <w:r>
        <w:rPr>
          <w:rFonts w:cs="Calibri"/>
          <w:sz w:val="24"/>
          <w:szCs w:val="24"/>
        </w:rPr>
        <w:t xml:space="preserve">struck by a truck that lost control </w:t>
      </w:r>
      <w:r w:rsidR="00D404B4">
        <w:rPr>
          <w:rFonts w:cs="Calibri"/>
          <w:sz w:val="24"/>
          <w:szCs w:val="24"/>
        </w:rPr>
        <w:t xml:space="preserve">while traveling </w:t>
      </w:r>
      <w:r>
        <w:rPr>
          <w:rFonts w:cs="Calibri"/>
          <w:sz w:val="24"/>
          <w:szCs w:val="24"/>
        </w:rPr>
        <w:t xml:space="preserve">down a steep hill.   Both were severely injured—Sandy with a coma and Lob killed upon contact.  </w:t>
      </w:r>
      <w:r w:rsidR="00913326" w:rsidRPr="00F6604C">
        <w:rPr>
          <w:rFonts w:cs="Calibri"/>
          <w:sz w:val="24"/>
          <w:szCs w:val="24"/>
        </w:rPr>
        <w:t>As Sandy</w:t>
      </w:r>
      <w:r w:rsidR="00D404B4">
        <w:rPr>
          <w:rFonts w:cs="Calibri"/>
          <w:sz w:val="24"/>
          <w:szCs w:val="24"/>
        </w:rPr>
        <w:t xml:space="preserve"> lay</w:t>
      </w:r>
      <w:r w:rsidR="00DE39B5">
        <w:rPr>
          <w:rFonts w:cs="Calibri"/>
          <w:sz w:val="24"/>
          <w:szCs w:val="24"/>
        </w:rPr>
        <w:t xml:space="preserve"> </w:t>
      </w:r>
      <w:r>
        <w:rPr>
          <w:rFonts w:cs="Calibri"/>
          <w:sz w:val="24"/>
          <w:szCs w:val="24"/>
        </w:rPr>
        <w:t>in the</w:t>
      </w:r>
      <w:r w:rsidR="00DE39B5">
        <w:rPr>
          <w:rFonts w:cs="Calibri"/>
          <w:sz w:val="24"/>
          <w:szCs w:val="24"/>
        </w:rPr>
        <w:t xml:space="preserve"> hospita</w:t>
      </w:r>
      <w:r w:rsidR="00D404B4">
        <w:rPr>
          <w:rFonts w:cs="Calibri"/>
          <w:sz w:val="24"/>
          <w:szCs w:val="24"/>
        </w:rPr>
        <w:t>l bed, she</w:t>
      </w:r>
      <w:r w:rsidR="005B1023">
        <w:rPr>
          <w:rFonts w:cs="Calibri"/>
          <w:sz w:val="24"/>
          <w:szCs w:val="24"/>
        </w:rPr>
        <w:t xml:space="preserve"> showed,</w:t>
      </w:r>
      <w:r w:rsidR="00DE39B5">
        <w:rPr>
          <w:rFonts w:cs="Calibri"/>
          <w:sz w:val="24"/>
          <w:szCs w:val="24"/>
        </w:rPr>
        <w:t xml:space="preserve"> “no si</w:t>
      </w:r>
      <w:r w:rsidR="00D404B4">
        <w:rPr>
          <w:rFonts w:cs="Calibri"/>
          <w:sz w:val="24"/>
          <w:szCs w:val="24"/>
        </w:rPr>
        <w:t>gns of recovering consciousness,</w:t>
      </w:r>
      <w:r w:rsidR="00DE39B5">
        <w:rPr>
          <w:rFonts w:cs="Calibri"/>
          <w:sz w:val="24"/>
          <w:szCs w:val="24"/>
        </w:rPr>
        <w:t xml:space="preserve">” </w:t>
      </w:r>
      <w:r w:rsidR="00D404B4">
        <w:rPr>
          <w:rFonts w:cs="Calibri"/>
          <w:sz w:val="24"/>
          <w:szCs w:val="24"/>
        </w:rPr>
        <w:t xml:space="preserve">until </w:t>
      </w:r>
      <w:r w:rsidR="005B1023">
        <w:rPr>
          <w:rFonts w:cs="Calibri"/>
          <w:sz w:val="24"/>
          <w:szCs w:val="24"/>
        </w:rPr>
        <w:t xml:space="preserve">a dog, resembling Lob, </w:t>
      </w:r>
      <w:r w:rsidR="00DE39B5">
        <w:rPr>
          <w:rFonts w:cs="Calibri"/>
          <w:sz w:val="24"/>
          <w:szCs w:val="24"/>
        </w:rPr>
        <w:t xml:space="preserve">visited her.  </w:t>
      </w:r>
      <w:r w:rsidR="00913326" w:rsidRPr="00F6604C">
        <w:rPr>
          <w:rFonts w:cs="Calibri"/>
          <w:sz w:val="24"/>
          <w:szCs w:val="24"/>
        </w:rPr>
        <w:t xml:space="preserve"> </w:t>
      </w:r>
      <w:r w:rsidR="00DE39B5">
        <w:rPr>
          <w:rFonts w:cs="Calibri"/>
          <w:sz w:val="24"/>
          <w:szCs w:val="24"/>
        </w:rPr>
        <w:t xml:space="preserve">Even a hospital guard who, </w:t>
      </w:r>
      <w:r w:rsidR="00913326" w:rsidRPr="00F6604C">
        <w:rPr>
          <w:rFonts w:cs="Calibri"/>
          <w:sz w:val="24"/>
          <w:szCs w:val="24"/>
        </w:rPr>
        <w:t>“</w:t>
      </w:r>
      <w:r w:rsidR="00D404B4">
        <w:rPr>
          <w:rFonts w:cs="Calibri"/>
          <w:sz w:val="24"/>
          <w:szCs w:val="24"/>
        </w:rPr>
        <w:t xml:space="preserve">was </w:t>
      </w:r>
      <w:r w:rsidR="00913326" w:rsidRPr="00F6604C">
        <w:rPr>
          <w:rFonts w:cs="Calibri"/>
          <w:sz w:val="24"/>
          <w:szCs w:val="24"/>
        </w:rPr>
        <w:t>gently but forcibly shoving out a large, agitated, soaking wet Alsatian dog</w:t>
      </w:r>
      <w:r w:rsidR="00DE39B5">
        <w:rPr>
          <w:rFonts w:cs="Calibri"/>
          <w:sz w:val="24"/>
          <w:szCs w:val="24"/>
        </w:rPr>
        <w:t xml:space="preserve">” could not stop </w:t>
      </w:r>
      <w:r w:rsidR="005B1023">
        <w:rPr>
          <w:rFonts w:cs="Calibri"/>
          <w:sz w:val="24"/>
          <w:szCs w:val="24"/>
        </w:rPr>
        <w:t>the dog</w:t>
      </w:r>
      <w:r w:rsidR="00DE39B5">
        <w:rPr>
          <w:rFonts w:cs="Calibri"/>
          <w:sz w:val="24"/>
          <w:szCs w:val="24"/>
        </w:rPr>
        <w:t xml:space="preserve"> from seeing Sandy</w:t>
      </w:r>
      <w:r w:rsidR="00913326" w:rsidRPr="00F6604C">
        <w:rPr>
          <w:rFonts w:cs="Calibri"/>
          <w:sz w:val="24"/>
          <w:szCs w:val="24"/>
        </w:rPr>
        <w:t xml:space="preserve">. </w:t>
      </w:r>
      <w:r w:rsidR="00DE39B5">
        <w:rPr>
          <w:rFonts w:cs="Calibri"/>
          <w:sz w:val="24"/>
          <w:szCs w:val="24"/>
        </w:rPr>
        <w:t xml:space="preserve"> After hearing </w:t>
      </w:r>
      <w:r w:rsidR="005B1023">
        <w:rPr>
          <w:rFonts w:cs="Calibri"/>
          <w:sz w:val="24"/>
          <w:szCs w:val="24"/>
        </w:rPr>
        <w:t>the dog’s</w:t>
      </w:r>
      <w:r w:rsidR="00DE39B5">
        <w:rPr>
          <w:rFonts w:cs="Calibri"/>
          <w:sz w:val="24"/>
          <w:szCs w:val="24"/>
        </w:rPr>
        <w:t xml:space="preserve"> “faint whine, anxious and pleadin</w:t>
      </w:r>
      <w:r w:rsidR="005B1023">
        <w:rPr>
          <w:rFonts w:cs="Calibri"/>
          <w:sz w:val="24"/>
          <w:szCs w:val="24"/>
        </w:rPr>
        <w:t xml:space="preserve">g… </w:t>
      </w:r>
      <w:r w:rsidR="00DE39B5">
        <w:rPr>
          <w:rFonts w:cs="Calibri"/>
          <w:sz w:val="24"/>
          <w:szCs w:val="24"/>
        </w:rPr>
        <w:t>Sandy stirred just a little.  She signed and moved her head…”</w:t>
      </w:r>
      <w:r w:rsidR="00913326" w:rsidRPr="00F6604C">
        <w:rPr>
          <w:rFonts w:cs="Calibri"/>
          <w:sz w:val="24"/>
          <w:szCs w:val="24"/>
        </w:rPr>
        <w:t xml:space="preserve"> </w:t>
      </w:r>
      <w:r w:rsidR="00DE39B5">
        <w:rPr>
          <w:rFonts w:cs="Calibri"/>
          <w:sz w:val="24"/>
          <w:szCs w:val="24"/>
        </w:rPr>
        <w:t xml:space="preserve"> Everyone in the hospital </w:t>
      </w:r>
      <w:r w:rsidR="005B1023">
        <w:rPr>
          <w:rFonts w:cs="Calibri"/>
          <w:sz w:val="24"/>
          <w:szCs w:val="24"/>
        </w:rPr>
        <w:t>room could not believe what just happened</w:t>
      </w:r>
      <w:r w:rsidR="00DE39B5">
        <w:rPr>
          <w:rFonts w:cs="Calibri"/>
          <w:sz w:val="24"/>
          <w:szCs w:val="24"/>
        </w:rPr>
        <w:t>…Sandy woke up from her coma!  “Her eyes opened”</w:t>
      </w:r>
      <w:r w:rsidR="005B1023">
        <w:rPr>
          <w:rFonts w:cs="Calibri"/>
          <w:sz w:val="24"/>
          <w:szCs w:val="24"/>
        </w:rPr>
        <w:t xml:space="preserve"> and she murmured, “Lob?  Lobby boy?”</w:t>
      </w:r>
      <w:r w:rsidR="00DE39B5">
        <w:rPr>
          <w:rFonts w:cs="Calibri"/>
          <w:sz w:val="24"/>
          <w:szCs w:val="24"/>
        </w:rPr>
        <w:t xml:space="preserve">  </w:t>
      </w:r>
      <w:r w:rsidR="00933DF7">
        <w:rPr>
          <w:rFonts w:cs="Calibri"/>
          <w:sz w:val="24"/>
          <w:szCs w:val="24"/>
        </w:rPr>
        <w:t>Was</w:t>
      </w:r>
      <w:r w:rsidR="005B1023">
        <w:rPr>
          <w:rFonts w:cs="Calibri"/>
          <w:sz w:val="24"/>
          <w:szCs w:val="24"/>
        </w:rPr>
        <w:t xml:space="preserve"> the dog Lob? There is</w:t>
      </w:r>
      <w:r w:rsidR="004433C3">
        <w:rPr>
          <w:rFonts w:cs="Calibri"/>
          <w:sz w:val="24"/>
          <w:szCs w:val="24"/>
        </w:rPr>
        <w:t xml:space="preserve"> evidence </w:t>
      </w:r>
      <w:r w:rsidR="005B1023">
        <w:rPr>
          <w:rFonts w:cs="Calibri"/>
          <w:sz w:val="24"/>
          <w:szCs w:val="24"/>
        </w:rPr>
        <w:t xml:space="preserve">that </w:t>
      </w:r>
      <w:r w:rsidR="00D404B4">
        <w:rPr>
          <w:rFonts w:cs="Calibri"/>
          <w:sz w:val="24"/>
          <w:szCs w:val="24"/>
        </w:rPr>
        <w:t>supports</w:t>
      </w:r>
      <w:r w:rsidR="004433C3">
        <w:rPr>
          <w:rFonts w:cs="Calibri"/>
          <w:sz w:val="24"/>
          <w:szCs w:val="24"/>
        </w:rPr>
        <w:t xml:space="preserve"> </w:t>
      </w:r>
      <w:r w:rsidR="005B1023">
        <w:rPr>
          <w:rFonts w:cs="Calibri"/>
          <w:sz w:val="24"/>
          <w:szCs w:val="24"/>
        </w:rPr>
        <w:t>both sides of the argume</w:t>
      </w:r>
      <w:r w:rsidR="00D404B4">
        <w:rPr>
          <w:rFonts w:cs="Calibri"/>
          <w:sz w:val="24"/>
          <w:szCs w:val="24"/>
        </w:rPr>
        <w:t>nt</w:t>
      </w:r>
      <w:r w:rsidR="00933DF7">
        <w:rPr>
          <w:rFonts w:cs="Calibri"/>
          <w:sz w:val="24"/>
          <w:szCs w:val="24"/>
        </w:rPr>
        <w:t>:</w:t>
      </w:r>
      <w:r w:rsidR="005B1023">
        <w:rPr>
          <w:rFonts w:cs="Calibri"/>
          <w:sz w:val="24"/>
          <w:szCs w:val="24"/>
        </w:rPr>
        <w:t xml:space="preserve"> </w:t>
      </w:r>
      <w:r w:rsidR="00D404B4">
        <w:rPr>
          <w:rFonts w:cs="Calibri"/>
          <w:sz w:val="24"/>
          <w:szCs w:val="24"/>
        </w:rPr>
        <w:t xml:space="preserve">The dog is not Lob because </w:t>
      </w:r>
      <w:r w:rsidR="00933DF7">
        <w:rPr>
          <w:rFonts w:cs="Calibri"/>
          <w:sz w:val="24"/>
          <w:szCs w:val="24"/>
        </w:rPr>
        <w:t>“</w:t>
      </w:r>
      <w:r w:rsidR="004433C3">
        <w:rPr>
          <w:rFonts w:cs="Calibri"/>
          <w:sz w:val="24"/>
          <w:szCs w:val="24"/>
        </w:rPr>
        <w:t>Lob was ki</w:t>
      </w:r>
      <w:r w:rsidR="00933DF7">
        <w:rPr>
          <w:rFonts w:cs="Calibri"/>
          <w:sz w:val="24"/>
          <w:szCs w:val="24"/>
        </w:rPr>
        <w:t>lled by the same truck that hit Sandy.  Don found him…  He was—he was dead.  Ribs all smashed” or</w:t>
      </w:r>
      <w:r w:rsidR="005B1023">
        <w:rPr>
          <w:rFonts w:cs="Calibri"/>
          <w:sz w:val="24"/>
          <w:szCs w:val="24"/>
        </w:rPr>
        <w:t xml:space="preserve"> </w:t>
      </w:r>
      <w:r w:rsidR="004433C3">
        <w:rPr>
          <w:rFonts w:cs="Calibri"/>
          <w:sz w:val="24"/>
          <w:szCs w:val="24"/>
        </w:rPr>
        <w:t>the dog by Sandy’s</w:t>
      </w:r>
      <w:r w:rsidR="00933DF7">
        <w:rPr>
          <w:rFonts w:cs="Calibri"/>
          <w:sz w:val="24"/>
          <w:szCs w:val="24"/>
        </w:rPr>
        <w:t xml:space="preserve"> bedside in the hospital IS Lob </w:t>
      </w:r>
      <w:r w:rsidR="00D404B4">
        <w:rPr>
          <w:rFonts w:cs="Calibri"/>
          <w:sz w:val="24"/>
          <w:szCs w:val="24"/>
        </w:rPr>
        <w:t xml:space="preserve">because </w:t>
      </w:r>
      <w:r w:rsidR="00933DF7">
        <w:rPr>
          <w:rFonts w:cs="Calibri"/>
          <w:sz w:val="24"/>
          <w:szCs w:val="24"/>
        </w:rPr>
        <w:t>as Sandy’s “groping fingers found Lob’s wet ears and gently pulled them. ‘Good boy,’ whispered Sandy, and fell asleep again.”</w:t>
      </w:r>
      <w:r w:rsidR="004433C3">
        <w:rPr>
          <w:rFonts w:cs="Calibri"/>
          <w:sz w:val="24"/>
          <w:szCs w:val="24"/>
        </w:rPr>
        <w:t xml:space="preserve">  </w:t>
      </w:r>
    </w:p>
    <w:p w:rsidR="00913326" w:rsidRPr="00F6604C" w:rsidRDefault="00913326" w:rsidP="00F6604C">
      <w:pPr>
        <w:pStyle w:val="ListParagraph"/>
        <w:spacing w:after="0" w:line="360" w:lineRule="auto"/>
        <w:ind w:left="0"/>
        <w:rPr>
          <w:rFonts w:cs="Calibri"/>
          <w:sz w:val="24"/>
          <w:szCs w:val="24"/>
        </w:rPr>
      </w:pPr>
    </w:p>
    <w:p w:rsidR="00167BC2" w:rsidRDefault="00933DF7" w:rsidP="00F6604C">
      <w:pPr>
        <w:pStyle w:val="ListParagraph"/>
        <w:spacing w:after="0" w:line="360" w:lineRule="auto"/>
        <w:ind w:left="0"/>
        <w:rPr>
          <w:rFonts w:cs="Calibri"/>
          <w:sz w:val="24"/>
          <w:szCs w:val="24"/>
        </w:rPr>
      </w:pPr>
      <w:r>
        <w:rPr>
          <w:rFonts w:cs="Calibri"/>
          <w:sz w:val="24"/>
          <w:szCs w:val="24"/>
        </w:rPr>
        <w:t xml:space="preserve">Aiken purposefully ended this short story </w:t>
      </w:r>
      <w:r w:rsidR="00D404B4">
        <w:rPr>
          <w:rFonts w:cs="Calibri"/>
          <w:sz w:val="24"/>
          <w:szCs w:val="24"/>
        </w:rPr>
        <w:t xml:space="preserve">mysteriously </w:t>
      </w:r>
      <w:r>
        <w:rPr>
          <w:rFonts w:cs="Calibri"/>
          <w:sz w:val="24"/>
          <w:szCs w:val="24"/>
        </w:rPr>
        <w:t xml:space="preserve">to allow the </w:t>
      </w:r>
      <w:r w:rsidR="001E2690">
        <w:rPr>
          <w:rFonts w:cs="Calibri"/>
          <w:sz w:val="24"/>
          <w:szCs w:val="24"/>
        </w:rPr>
        <w:t xml:space="preserve">readers to draw their own conclusion about the dog that </w:t>
      </w:r>
      <w:r w:rsidR="001C798D">
        <w:rPr>
          <w:rFonts w:cs="Calibri"/>
          <w:sz w:val="24"/>
          <w:szCs w:val="24"/>
        </w:rPr>
        <w:t>came to Sandy’s bedside at</w:t>
      </w:r>
      <w:r>
        <w:rPr>
          <w:rFonts w:cs="Calibri"/>
          <w:sz w:val="24"/>
          <w:szCs w:val="24"/>
        </w:rPr>
        <w:t xml:space="preserve"> hospital. </w:t>
      </w:r>
      <w:r w:rsidR="001C798D">
        <w:rPr>
          <w:rFonts w:cs="Calibri"/>
          <w:sz w:val="24"/>
          <w:szCs w:val="24"/>
        </w:rPr>
        <w:t xml:space="preserve"> </w:t>
      </w:r>
      <w:r>
        <w:rPr>
          <w:rFonts w:cs="Calibri"/>
          <w:sz w:val="24"/>
          <w:szCs w:val="24"/>
        </w:rPr>
        <w:t xml:space="preserve">This communicates the message that </w:t>
      </w:r>
      <w:r w:rsidR="00175C40">
        <w:rPr>
          <w:rFonts w:cs="Calibri"/>
          <w:sz w:val="24"/>
          <w:szCs w:val="24"/>
        </w:rPr>
        <w:t>true loyalty and strong relationships can withstand any circumstances—natural or supernatural.</w:t>
      </w: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sectPr w:rsidR="00167BC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13326" w:rsidRPr="00645A12" w:rsidRDefault="00913326" w:rsidP="00645A12">
      <w:pPr>
        <w:spacing w:after="0" w:line="360" w:lineRule="auto"/>
        <w:rPr>
          <w:rFonts w:eastAsia="Calibri"/>
          <w:sz w:val="24"/>
          <w:szCs w:val="24"/>
        </w:rPr>
      </w:pPr>
    </w:p>
    <w:sectPr w:rsidR="00913326" w:rsidRPr="00645A12" w:rsidSect="00167B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22" w:rsidRDefault="006A5322" w:rsidP="00913326">
      <w:pPr>
        <w:spacing w:after="0" w:line="240" w:lineRule="auto"/>
      </w:pPr>
      <w:r>
        <w:separator/>
      </w:r>
    </w:p>
  </w:endnote>
  <w:endnote w:type="continuationSeparator" w:id="0">
    <w:p w:rsidR="006A5322" w:rsidRDefault="006A5322" w:rsidP="0091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22" w:rsidRDefault="006A5322" w:rsidP="00913326">
      <w:pPr>
        <w:spacing w:after="0" w:line="240" w:lineRule="auto"/>
      </w:pPr>
      <w:r>
        <w:separator/>
      </w:r>
    </w:p>
  </w:footnote>
  <w:footnote w:type="continuationSeparator" w:id="0">
    <w:p w:rsidR="006A5322" w:rsidRDefault="006A5322" w:rsidP="00913326">
      <w:pPr>
        <w:spacing w:after="0" w:line="240" w:lineRule="auto"/>
      </w:pPr>
      <w:r>
        <w:continuationSeparator/>
      </w:r>
    </w:p>
  </w:footnote>
  <w:footnote w:id="1">
    <w:p w:rsidR="0069457D" w:rsidRDefault="0069457D">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w:t>
      </w:r>
      <w:proofErr w:type="gramStart"/>
      <w:r w:rsidRPr="000E1802">
        <w:rPr>
          <w:i/>
          <w:sz w:val="22"/>
        </w:rPr>
        <w:t>This particular revision was completed by</w:t>
      </w:r>
      <w:r>
        <w:rPr>
          <w:i/>
          <w:sz w:val="22"/>
        </w:rPr>
        <w:t xml:space="preserve"> a teacher who uses a different anthology than you</w:t>
      </w:r>
      <w:r w:rsidRPr="000E1802">
        <w:rPr>
          <w:i/>
          <w:sz w:val="22"/>
        </w:rPr>
        <w:t>, so the page numbers have been removed</w:t>
      </w:r>
      <w:proofErr w:type="gramEnd"/>
      <w:r w:rsidRPr="000E1802">
        <w:rPr>
          <w:i/>
          <w:sz w:val="22"/>
        </w:rPr>
        <w:t>. This may require you to make some adjustments/add page numbers to some of the questions.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2" w:rsidRDefault="00645A12" w:rsidP="00913326">
    <w:pPr>
      <w:pStyle w:val="Header"/>
      <w:jc w:val="center"/>
    </w:pPr>
    <w:r>
      <w:t>Lob’s Girl/ Joan Aiken/ Created by San Diego District</w:t>
    </w:r>
  </w:p>
  <w:p w:rsidR="006A5322" w:rsidRDefault="006A53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80689"/>
    <w:multiLevelType w:val="hybridMultilevel"/>
    <w:tmpl w:val="E2B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667BA"/>
    <w:multiLevelType w:val="hybridMultilevel"/>
    <w:tmpl w:val="4532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74204"/>
    <w:multiLevelType w:val="hybridMultilevel"/>
    <w:tmpl w:val="9F3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D86353"/>
    <w:multiLevelType w:val="hybridMultilevel"/>
    <w:tmpl w:val="4BE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B01DA"/>
    <w:multiLevelType w:val="hybridMultilevel"/>
    <w:tmpl w:val="2A709658"/>
    <w:lvl w:ilvl="0" w:tplc="57B8B9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87B07"/>
    <w:multiLevelType w:val="hybridMultilevel"/>
    <w:tmpl w:val="210E9426"/>
    <w:lvl w:ilvl="0" w:tplc="000F0409">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7B2C73"/>
    <w:multiLevelType w:val="hybridMultilevel"/>
    <w:tmpl w:val="F5DA5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530763"/>
    <w:multiLevelType w:val="hybridMultilevel"/>
    <w:tmpl w:val="0F0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B2DC5"/>
    <w:multiLevelType w:val="hybridMultilevel"/>
    <w:tmpl w:val="F6D6F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922723"/>
    <w:multiLevelType w:val="hybridMultilevel"/>
    <w:tmpl w:val="3878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9591A"/>
    <w:multiLevelType w:val="hybridMultilevel"/>
    <w:tmpl w:val="211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B4514"/>
    <w:multiLevelType w:val="hybridMultilevel"/>
    <w:tmpl w:val="B67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9"/>
  </w:num>
  <w:num w:numId="5">
    <w:abstractNumId w:val="3"/>
  </w:num>
  <w:num w:numId="6">
    <w:abstractNumId w:val="11"/>
  </w:num>
  <w:num w:numId="7">
    <w:abstractNumId w:val="14"/>
  </w:num>
  <w:num w:numId="8">
    <w:abstractNumId w:val="0"/>
  </w:num>
  <w:num w:numId="9">
    <w:abstractNumId w:val="23"/>
  </w:num>
  <w:num w:numId="10">
    <w:abstractNumId w:val="17"/>
  </w:num>
  <w:num w:numId="11">
    <w:abstractNumId w:val="22"/>
  </w:num>
  <w:num w:numId="12">
    <w:abstractNumId w:val="5"/>
  </w:num>
  <w:num w:numId="13">
    <w:abstractNumId w:val="24"/>
  </w:num>
  <w:num w:numId="14">
    <w:abstractNumId w:val="7"/>
  </w:num>
  <w:num w:numId="15">
    <w:abstractNumId w:val="20"/>
  </w:num>
  <w:num w:numId="16">
    <w:abstractNumId w:val="15"/>
  </w:num>
  <w:num w:numId="17">
    <w:abstractNumId w:val="6"/>
  </w:num>
  <w:num w:numId="18">
    <w:abstractNumId w:val="4"/>
  </w:num>
  <w:num w:numId="19">
    <w:abstractNumId w:val="25"/>
  </w:num>
  <w:num w:numId="20">
    <w:abstractNumId w:val="26"/>
  </w:num>
  <w:num w:numId="21">
    <w:abstractNumId w:val="12"/>
  </w:num>
  <w:num w:numId="22">
    <w:abstractNumId w:val="16"/>
  </w:num>
  <w:num w:numId="23">
    <w:abstractNumId w:val="1"/>
  </w:num>
  <w:num w:numId="24">
    <w:abstractNumId w:val="2"/>
  </w:num>
  <w:num w:numId="25">
    <w:abstractNumId w:val="21"/>
  </w:num>
  <w:num w:numId="26">
    <w:abstractNumId w:val="27"/>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47713"/>
    <w:rsid w:val="00011BAB"/>
    <w:rsid w:val="00013717"/>
    <w:rsid w:val="00031F8E"/>
    <w:rsid w:val="00052015"/>
    <w:rsid w:val="00072287"/>
    <w:rsid w:val="00082926"/>
    <w:rsid w:val="000E09E5"/>
    <w:rsid w:val="00100D62"/>
    <w:rsid w:val="00142CF6"/>
    <w:rsid w:val="00167BC2"/>
    <w:rsid w:val="00175C40"/>
    <w:rsid w:val="00190E97"/>
    <w:rsid w:val="001C798D"/>
    <w:rsid w:val="001D7D21"/>
    <w:rsid w:val="001E2690"/>
    <w:rsid w:val="001E2BF1"/>
    <w:rsid w:val="0024491B"/>
    <w:rsid w:val="00247713"/>
    <w:rsid w:val="00274DC0"/>
    <w:rsid w:val="00294772"/>
    <w:rsid w:val="002977EA"/>
    <w:rsid w:val="002C343E"/>
    <w:rsid w:val="002C6FB4"/>
    <w:rsid w:val="00333B17"/>
    <w:rsid w:val="00337125"/>
    <w:rsid w:val="003931A1"/>
    <w:rsid w:val="003C3DC6"/>
    <w:rsid w:val="003E1EB0"/>
    <w:rsid w:val="003F0576"/>
    <w:rsid w:val="004433C3"/>
    <w:rsid w:val="0044594F"/>
    <w:rsid w:val="004513AF"/>
    <w:rsid w:val="00465EA9"/>
    <w:rsid w:val="00484FB2"/>
    <w:rsid w:val="004953CB"/>
    <w:rsid w:val="00497D78"/>
    <w:rsid w:val="005178A9"/>
    <w:rsid w:val="00532210"/>
    <w:rsid w:val="00542EC8"/>
    <w:rsid w:val="005842F5"/>
    <w:rsid w:val="005A71CD"/>
    <w:rsid w:val="005B1023"/>
    <w:rsid w:val="005F5B9A"/>
    <w:rsid w:val="005F6DC1"/>
    <w:rsid w:val="00635CFB"/>
    <w:rsid w:val="00645A12"/>
    <w:rsid w:val="00662C09"/>
    <w:rsid w:val="00681B63"/>
    <w:rsid w:val="0069457D"/>
    <w:rsid w:val="006A5322"/>
    <w:rsid w:val="006A7DFD"/>
    <w:rsid w:val="006B3825"/>
    <w:rsid w:val="006E430B"/>
    <w:rsid w:val="00767FBA"/>
    <w:rsid w:val="00770E5C"/>
    <w:rsid w:val="0078733C"/>
    <w:rsid w:val="007B05A1"/>
    <w:rsid w:val="0080267F"/>
    <w:rsid w:val="008376E4"/>
    <w:rsid w:val="008926E9"/>
    <w:rsid w:val="008A477C"/>
    <w:rsid w:val="008C01FC"/>
    <w:rsid w:val="00913326"/>
    <w:rsid w:val="00933DF7"/>
    <w:rsid w:val="00974B3F"/>
    <w:rsid w:val="009B0909"/>
    <w:rsid w:val="00A406C9"/>
    <w:rsid w:val="00A751C1"/>
    <w:rsid w:val="00A831DB"/>
    <w:rsid w:val="00AD4134"/>
    <w:rsid w:val="00AD4D5D"/>
    <w:rsid w:val="00B023BA"/>
    <w:rsid w:val="00B34B87"/>
    <w:rsid w:val="00B64D72"/>
    <w:rsid w:val="00BF51E5"/>
    <w:rsid w:val="00C53F63"/>
    <w:rsid w:val="00C57732"/>
    <w:rsid w:val="00C8066D"/>
    <w:rsid w:val="00C862A9"/>
    <w:rsid w:val="00D21575"/>
    <w:rsid w:val="00D404B4"/>
    <w:rsid w:val="00D44376"/>
    <w:rsid w:val="00D53914"/>
    <w:rsid w:val="00D553CE"/>
    <w:rsid w:val="00DA0207"/>
    <w:rsid w:val="00DE1C3B"/>
    <w:rsid w:val="00DE39B5"/>
    <w:rsid w:val="00DF3FD3"/>
    <w:rsid w:val="00E01591"/>
    <w:rsid w:val="00E14BE1"/>
    <w:rsid w:val="00E82E06"/>
    <w:rsid w:val="00E86AB7"/>
    <w:rsid w:val="00E97F50"/>
    <w:rsid w:val="00EA62CE"/>
    <w:rsid w:val="00EF0199"/>
    <w:rsid w:val="00F6604C"/>
    <w:rsid w:val="00FF2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rFonts w:cs="Times New Roman"/>
      <w:sz w:val="24"/>
      <w:szCs w:val="24"/>
    </w:rPr>
  </w:style>
  <w:style w:type="character" w:customStyle="1" w:styleId="CommentTextChar">
    <w:name w:val="Comment Text Char"/>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styleId="Revision">
    <w:name w:val="Revision"/>
    <w:hidden/>
    <w:uiPriority w:val="99"/>
    <w:semiHidden/>
    <w:rsid w:val="00F6604C"/>
    <w:rPr>
      <w:sz w:val="22"/>
      <w:szCs w:val="22"/>
    </w:rPr>
  </w:style>
  <w:style w:type="paragraph" w:styleId="FootnoteText">
    <w:name w:val="footnote text"/>
    <w:basedOn w:val="Normal"/>
    <w:link w:val="FootnoteTextChar"/>
    <w:uiPriority w:val="99"/>
    <w:unhideWhenUsed/>
    <w:rsid w:val="0069457D"/>
    <w:pPr>
      <w:spacing w:after="0" w:line="240" w:lineRule="auto"/>
    </w:pPr>
    <w:rPr>
      <w:sz w:val="24"/>
      <w:szCs w:val="24"/>
    </w:rPr>
  </w:style>
  <w:style w:type="character" w:customStyle="1" w:styleId="FootnoteTextChar">
    <w:name w:val="Footnote Text Char"/>
    <w:basedOn w:val="DefaultParagraphFont"/>
    <w:link w:val="FootnoteText"/>
    <w:uiPriority w:val="99"/>
    <w:rsid w:val="0069457D"/>
    <w:rPr>
      <w:sz w:val="24"/>
      <w:szCs w:val="24"/>
    </w:rPr>
  </w:style>
  <w:style w:type="character" w:styleId="FootnoteReference">
    <w:name w:val="footnote reference"/>
    <w:basedOn w:val="DefaultParagraphFont"/>
    <w:uiPriority w:val="99"/>
    <w:semiHidden/>
    <w:unhideWhenUsed/>
    <w:rsid w:val="006945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BalloonText"/>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3 Char"/>
    <w:link w:val="Heading3"/>
    <w:uiPriority w:val="9"/>
    <w:rsid w:val="003C4B0D"/>
    <w:rPr>
      <w:rFonts w:ascii="Times New Roman" w:hAnsi="Times New Roman" w:cs="Times New Roman"/>
      <w:b/>
      <w:bCs/>
      <w:color w:val="000000"/>
      <w:sz w:val="27"/>
      <w:szCs w:val="27"/>
    </w:rPr>
  </w:style>
  <w:style w:type="character" w:styleId="BalloonTextChar">
    <w:name w:val="Emphasis"/>
    <w:uiPriority w:val="20"/>
    <w:qFormat/>
    <w:rsid w:val="003C4B0D"/>
    <w:rPr>
      <w:rFonts w:cs="Times New Roman"/>
      <w:i/>
    </w:rPr>
  </w:style>
  <w:style w:type="paragraph" w:styleId="Heading3Char">
    <w:name w:val="No Spacing"/>
    <w:uiPriority w:val="99"/>
    <w:qFormat/>
    <w:rsid w:val="003C4B0D"/>
    <w:rPr>
      <w:rFonts w:cs="Times New Roman"/>
      <w:sz w:val="22"/>
      <w:szCs w:val="22"/>
    </w:rPr>
  </w:style>
  <w:style w:type="paragraph" w:styleId="Emphasis">
    <w:name w:val="List Paragraph"/>
    <w:basedOn w:val="Normal"/>
    <w:uiPriority w:val="34"/>
    <w:qFormat/>
    <w:rsid w:val="003C4B0D"/>
    <w:pPr>
      <w:ind w:left="720"/>
      <w:contextualSpacing/>
    </w:pPr>
    <w:rPr>
      <w:rFonts w:cs="Times New Roman"/>
    </w:rPr>
  </w:style>
  <w:style w:type="table" w:styleId="NoSpacing">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header"/>
    <w:basedOn w:val="Normal"/>
    <w:link w:val="TableGrid"/>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TableGrid">
    <w:name w:val="Header Char"/>
    <w:link w:val="ListParagraph"/>
    <w:uiPriority w:val="99"/>
    <w:rsid w:val="007C5C7E"/>
    <w:rPr>
      <w:sz w:val="22"/>
      <w:szCs w:val="22"/>
    </w:rPr>
  </w:style>
  <w:style w:type="paragraph" w:styleId="Header">
    <w:name w:val="footer"/>
    <w:basedOn w:val="Normal"/>
    <w:link w:val="Head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HeaderChar">
    <w:name w:val="Footer Char"/>
    <w:link w:val="Header"/>
    <w:uiPriority w:val="99"/>
    <w:rsid w:val="007C5C7E"/>
    <w:rPr>
      <w:sz w:val="22"/>
      <w:szCs w:val="22"/>
    </w:rPr>
  </w:style>
  <w:style w:type="table" w:customStyle="1" w:styleId="Footer">
    <w:name w:val="Table Grid1"/>
    <w:basedOn w:val="TableNormal"/>
    <w:next w:val="NoSpacing"/>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Char">
    <w:name w:val="Balloon Text"/>
    <w:basedOn w:val="Normal"/>
    <w:link w:val="TableGrid1"/>
    <w:uiPriority w:val="99"/>
    <w:semiHidden/>
    <w:unhideWhenUsed/>
    <w:rsid w:val="00AD155A"/>
    <w:pPr>
      <w:spacing w:after="0" w:line="240" w:lineRule="auto"/>
    </w:pPr>
    <w:rPr>
      <w:rFonts w:ascii="Tahoma" w:hAnsi="Tahoma" w:cs="Times New Roman"/>
      <w:sz w:val="16"/>
      <w:szCs w:val="16"/>
      <w:lang w:val="x-none" w:eastAsia="x-none"/>
    </w:rPr>
  </w:style>
  <w:style w:type="character" w:customStyle="1" w:styleId="TableGrid1">
    <w:name w:val="Balloon Text Char"/>
    <w:link w:val="FooterChar"/>
    <w:uiPriority w:val="99"/>
    <w:semiHidden/>
    <w:rsid w:val="00AD155A"/>
    <w:rPr>
      <w:rFonts w:ascii="Tahoma" w:hAnsi="Tahoma" w:cs="Tahoma"/>
      <w:sz w:val="16"/>
      <w:szCs w:val="16"/>
    </w:rPr>
  </w:style>
  <w:style w:type="character" w:styleId="BalloonTextChar1">
    <w:name w:val="annotation reference"/>
    <w:uiPriority w:val="99"/>
    <w:semiHidden/>
    <w:unhideWhenUsed/>
    <w:rsid w:val="00E82D91"/>
    <w:rPr>
      <w:sz w:val="18"/>
      <w:szCs w:val="18"/>
    </w:rPr>
  </w:style>
  <w:style w:type="paragraph" w:styleId="CommentReference">
    <w:name w:val="annotation text"/>
    <w:basedOn w:val="Normal"/>
    <w:link w:val="CommentText"/>
    <w:uiPriority w:val="99"/>
    <w:semiHidden/>
    <w:unhideWhenUsed/>
    <w:rsid w:val="00E82D91"/>
    <w:pPr>
      <w:spacing w:line="240" w:lineRule="auto"/>
    </w:pPr>
    <w:rPr>
      <w:rFonts w:cs="Times New Roman"/>
      <w:sz w:val="24"/>
      <w:szCs w:val="24"/>
      <w:lang w:val="x-none" w:eastAsia="x-none"/>
    </w:rPr>
  </w:style>
  <w:style w:type="character" w:customStyle="1" w:styleId="CommentText">
    <w:name w:val="Comment Text Char"/>
    <w:link w:val="CommentReference"/>
    <w:uiPriority w:val="99"/>
    <w:semiHidden/>
    <w:rsid w:val="00E82D91"/>
    <w:rPr>
      <w:sz w:val="24"/>
      <w:szCs w:val="24"/>
    </w:rPr>
  </w:style>
  <w:style w:type="paragraph" w:styleId="CommentTextChar">
    <w:name w:val="annotation subject"/>
    <w:basedOn w:val="CommentReference"/>
    <w:next w:val="CommentReference"/>
    <w:link w:val="CommentSubject"/>
    <w:uiPriority w:val="99"/>
    <w:semiHidden/>
    <w:unhideWhenUsed/>
    <w:rsid w:val="00E82D91"/>
    <w:rPr>
      <w:b/>
      <w:bCs/>
    </w:rPr>
  </w:style>
  <w:style w:type="character" w:customStyle="1" w:styleId="CommentSubject">
    <w:name w:val="Comment Subject Char"/>
    <w:link w:val="CommentTextChar"/>
    <w:uiPriority w:val="99"/>
    <w:semiHidden/>
    <w:rsid w:val="00E82D91"/>
    <w:rPr>
      <w:b/>
      <w:bCs/>
      <w:sz w:val="24"/>
      <w:szCs w:val="24"/>
    </w:rPr>
  </w:style>
  <w:style w:type="paragraph" w:styleId="CommentSubjectChar">
    <w:name w:val="Revision"/>
    <w:hidden/>
    <w:uiPriority w:val="99"/>
    <w:semiHidden/>
    <w:rsid w:val="00F66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2625</Words>
  <Characters>14965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Unit 3/Week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3/Week </dc:title>
  <dc:subject/>
  <dc:creator>Meredith</dc:creator>
  <cp:keywords/>
  <dc:description/>
  <cp:lastModifiedBy>Doug Reymore</cp:lastModifiedBy>
  <cp:revision>2</cp:revision>
  <cp:lastPrinted>2013-06-04T21:47:00Z</cp:lastPrinted>
  <dcterms:created xsi:type="dcterms:W3CDTF">2013-07-10T18:44:00Z</dcterms:created>
  <dcterms:modified xsi:type="dcterms:W3CDTF">2013-07-10T18:44:00Z</dcterms:modified>
</cp:coreProperties>
</file>